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A1" w:rsidRPr="003D0051" w:rsidRDefault="00994DB1" w:rsidP="002C1ABA">
      <w:pPr>
        <w:spacing w:after="0" w:line="360" w:lineRule="auto"/>
        <w:rPr>
          <w:rFonts w:eastAsia="Times New Roman" w:cstheme="minorHAnsi"/>
          <w:b/>
          <w:sz w:val="40"/>
          <w:szCs w:val="40"/>
        </w:rPr>
      </w:pPr>
      <w:r>
        <w:rPr>
          <w:rFonts w:eastAsia="Times New Roman" w:cstheme="minorHAnsi"/>
          <w:noProof/>
          <w:sz w:val="24"/>
          <w:szCs w:val="40"/>
          <w:lang w:eastAsia="tr-TR" w:bidi="ar-SA"/>
        </w:rPr>
        <w:drawing>
          <wp:anchor distT="0" distB="0" distL="114300" distR="114300" simplePos="0" relativeHeight="251665408" behindDoc="0" locked="0" layoutInCell="1" allowOverlap="1" wp14:anchorId="7A57235F" wp14:editId="7BF4EC38">
            <wp:simplePos x="0" y="0"/>
            <wp:positionH relativeFrom="column">
              <wp:posOffset>2322195</wp:posOffset>
            </wp:positionH>
            <wp:positionV relativeFrom="paragraph">
              <wp:posOffset>74295</wp:posOffset>
            </wp:positionV>
            <wp:extent cx="3493135" cy="172529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135" cy="1725295"/>
                    </a:xfrm>
                    <a:prstGeom prst="rect">
                      <a:avLst/>
                    </a:prstGeom>
                    <a:noFill/>
                  </pic:spPr>
                </pic:pic>
              </a:graphicData>
            </a:graphic>
            <wp14:sizeRelH relativeFrom="page">
              <wp14:pctWidth>0</wp14:pctWidth>
            </wp14:sizeRelH>
            <wp14:sizeRelV relativeFrom="page">
              <wp14:pctHeight>0</wp14:pctHeight>
            </wp14:sizeRelV>
          </wp:anchor>
        </w:drawing>
      </w:r>
      <w:r w:rsidR="00F14C7E" w:rsidRPr="003D0051">
        <w:rPr>
          <w:rFonts w:eastAsia="Times New Roman" w:cstheme="minorHAnsi"/>
          <w:b/>
          <w:sz w:val="40"/>
          <w:szCs w:val="40"/>
        </w:rPr>
        <w:t>DEFTERLER</w:t>
      </w:r>
    </w:p>
    <w:p w:rsidR="00F14C7E" w:rsidRPr="003D0051" w:rsidRDefault="00F14C7E" w:rsidP="002C1ABA">
      <w:pPr>
        <w:pStyle w:val="ListeParagraf"/>
        <w:numPr>
          <w:ilvl w:val="0"/>
          <w:numId w:val="32"/>
        </w:numPr>
        <w:spacing w:after="0" w:line="360" w:lineRule="auto"/>
        <w:ind w:left="0" w:firstLine="0"/>
        <w:rPr>
          <w:rFonts w:eastAsia="Times New Roman" w:cstheme="minorHAnsi"/>
          <w:sz w:val="24"/>
          <w:szCs w:val="40"/>
        </w:rPr>
      </w:pPr>
      <w:r w:rsidRPr="003D0051">
        <w:rPr>
          <w:rFonts w:eastAsia="Times New Roman" w:cstheme="minorHAnsi"/>
          <w:sz w:val="24"/>
          <w:szCs w:val="40"/>
        </w:rPr>
        <w:t>Bilgi Edinme</w:t>
      </w:r>
    </w:p>
    <w:p w:rsidR="00F14C7E" w:rsidRPr="003D0051" w:rsidRDefault="00F14C7E" w:rsidP="002C1ABA">
      <w:pPr>
        <w:pStyle w:val="ListeParagraf"/>
        <w:numPr>
          <w:ilvl w:val="0"/>
          <w:numId w:val="32"/>
        </w:numPr>
        <w:spacing w:after="0" w:line="360" w:lineRule="auto"/>
        <w:ind w:left="0" w:firstLine="0"/>
        <w:rPr>
          <w:rFonts w:eastAsia="Times New Roman" w:cstheme="minorHAnsi"/>
          <w:sz w:val="24"/>
          <w:szCs w:val="40"/>
        </w:rPr>
      </w:pPr>
      <w:r w:rsidRPr="003D0051">
        <w:rPr>
          <w:rFonts w:eastAsia="Times New Roman" w:cstheme="minorHAnsi"/>
          <w:sz w:val="24"/>
          <w:szCs w:val="40"/>
        </w:rPr>
        <w:t>Fikir Geliştirme</w:t>
      </w:r>
    </w:p>
    <w:p w:rsidR="00F14C7E" w:rsidRPr="003D0051" w:rsidRDefault="00F14C7E" w:rsidP="002C1ABA">
      <w:pPr>
        <w:pStyle w:val="ListeParagraf"/>
        <w:numPr>
          <w:ilvl w:val="0"/>
          <w:numId w:val="32"/>
        </w:numPr>
        <w:spacing w:after="0" w:line="360" w:lineRule="auto"/>
        <w:ind w:left="0" w:firstLine="0"/>
        <w:rPr>
          <w:rFonts w:eastAsia="Times New Roman" w:cstheme="minorHAnsi"/>
          <w:sz w:val="24"/>
          <w:szCs w:val="40"/>
        </w:rPr>
      </w:pPr>
      <w:r w:rsidRPr="003D0051">
        <w:rPr>
          <w:rFonts w:eastAsia="Times New Roman" w:cstheme="minorHAnsi"/>
          <w:sz w:val="24"/>
          <w:szCs w:val="40"/>
        </w:rPr>
        <w:t>Ürün Geliştirme</w:t>
      </w:r>
    </w:p>
    <w:p w:rsidR="006D4B63" w:rsidRDefault="006D4B63" w:rsidP="002C1ABA">
      <w:pPr>
        <w:spacing w:after="0" w:line="360" w:lineRule="auto"/>
        <w:rPr>
          <w:rFonts w:cstheme="minorHAnsi"/>
          <w:b/>
          <w:sz w:val="40"/>
          <w:szCs w:val="40"/>
        </w:rPr>
      </w:pPr>
    </w:p>
    <w:p w:rsidR="00B82CA1" w:rsidRPr="003D0051" w:rsidRDefault="00994DB1" w:rsidP="00994DB1">
      <w:pPr>
        <w:spacing w:after="0" w:line="240" w:lineRule="auto"/>
        <w:rPr>
          <w:rFonts w:cstheme="minorHAnsi"/>
          <w:b/>
          <w:sz w:val="40"/>
          <w:szCs w:val="40"/>
        </w:rPr>
      </w:pPr>
      <w:r>
        <w:rPr>
          <w:rFonts w:cstheme="minorHAnsi"/>
          <w:b/>
          <w:sz w:val="40"/>
          <w:szCs w:val="40"/>
        </w:rPr>
        <w:t xml:space="preserve">                       ................................... </w:t>
      </w:r>
      <w:r w:rsidR="00385985">
        <w:rPr>
          <w:rFonts w:cstheme="minorHAnsi"/>
          <w:b/>
          <w:sz w:val="40"/>
          <w:szCs w:val="40"/>
        </w:rPr>
        <w:t>ÜYELERİ</w:t>
      </w:r>
    </w:p>
    <w:tbl>
      <w:tblPr>
        <w:tblStyle w:val="TabloKlavuzu"/>
        <w:tblW w:w="5000" w:type="pct"/>
        <w:tblLook w:val="04A0" w:firstRow="1" w:lastRow="0" w:firstColumn="1" w:lastColumn="0" w:noHBand="0" w:noVBand="1"/>
      </w:tblPr>
      <w:tblGrid>
        <w:gridCol w:w="4648"/>
        <w:gridCol w:w="4739"/>
      </w:tblGrid>
      <w:tr w:rsidR="007F564A" w:rsidRPr="003D0051" w:rsidTr="007F564A">
        <w:tc>
          <w:tcPr>
            <w:tcW w:w="2476" w:type="pct"/>
          </w:tcPr>
          <w:p w:rsidR="007F564A" w:rsidRPr="003D0051" w:rsidRDefault="007F564A" w:rsidP="002C1ABA">
            <w:pPr>
              <w:pStyle w:val="mza"/>
              <w:spacing w:before="0" w:after="0" w:line="360" w:lineRule="auto"/>
              <w:rPr>
                <w:rFonts w:asciiTheme="minorHAnsi" w:hAnsiTheme="minorHAnsi" w:cstheme="minorHAnsi"/>
                <w:color w:val="7F7F7F" w:themeColor="text1" w:themeTint="80"/>
                <w:sz w:val="28"/>
                <w:szCs w:val="28"/>
              </w:rPr>
            </w:pPr>
            <w:r w:rsidRPr="003D0051">
              <w:rPr>
                <w:rFonts w:asciiTheme="minorHAnsi" w:hAnsiTheme="minorHAnsi" w:cstheme="minorHAnsi"/>
                <w:color w:val="7F7F7F" w:themeColor="text1" w:themeTint="80"/>
                <w:sz w:val="28"/>
                <w:szCs w:val="28"/>
              </w:rPr>
              <w:t>Ad ve Soyadı</w:t>
            </w:r>
          </w:p>
        </w:tc>
        <w:tc>
          <w:tcPr>
            <w:tcW w:w="2524" w:type="pct"/>
          </w:tcPr>
          <w:p w:rsidR="00045C86" w:rsidRDefault="007F564A" w:rsidP="00D03298">
            <w:pPr>
              <w:pStyle w:val="mza"/>
              <w:spacing w:before="0" w:after="0" w:line="360" w:lineRule="auto"/>
              <w:rPr>
                <w:rFonts w:asciiTheme="minorHAnsi" w:hAnsiTheme="minorHAnsi" w:cstheme="minorHAnsi"/>
                <w:color w:val="7F7F7F" w:themeColor="text1" w:themeTint="80"/>
                <w:sz w:val="28"/>
                <w:szCs w:val="28"/>
              </w:rPr>
            </w:pPr>
            <w:r w:rsidRPr="003D0051">
              <w:rPr>
                <w:rFonts w:asciiTheme="minorHAnsi" w:hAnsiTheme="minorHAnsi" w:cstheme="minorHAnsi"/>
                <w:color w:val="7F7F7F" w:themeColor="text1" w:themeTint="80"/>
                <w:sz w:val="28"/>
                <w:szCs w:val="28"/>
              </w:rPr>
              <w:t>Görev ve Meslekler</w:t>
            </w:r>
          </w:p>
          <w:p w:rsidR="00DB56B0" w:rsidRPr="00DB56B0" w:rsidRDefault="00DB56B0" w:rsidP="00DB56B0">
            <w:r w:rsidRPr="003D0051">
              <w:rPr>
                <w:rFonts w:cstheme="minorHAnsi"/>
                <w:color w:val="0070C0"/>
              </w:rPr>
              <w:t>(Öğrenciler grup olarak seçtikleri görev-mesleklere sınırlamalar sonunda karar vermiş olmalılar).</w:t>
            </w:r>
          </w:p>
        </w:tc>
      </w:tr>
      <w:tr w:rsidR="007F564A" w:rsidRPr="003D0051" w:rsidTr="007F564A">
        <w:tc>
          <w:tcPr>
            <w:tcW w:w="2476" w:type="pct"/>
          </w:tcPr>
          <w:p w:rsidR="007F564A" w:rsidRPr="003D0051" w:rsidRDefault="007F564A" w:rsidP="002C1ABA">
            <w:pPr>
              <w:pStyle w:val="mza"/>
              <w:spacing w:before="0" w:after="0" w:line="360" w:lineRule="auto"/>
              <w:rPr>
                <w:rFonts w:asciiTheme="minorHAnsi" w:hAnsiTheme="minorHAnsi" w:cstheme="minorHAnsi"/>
                <w:color w:val="7F7F7F" w:themeColor="text1" w:themeTint="80"/>
                <w:sz w:val="28"/>
                <w:szCs w:val="28"/>
              </w:rPr>
            </w:pPr>
          </w:p>
        </w:tc>
        <w:tc>
          <w:tcPr>
            <w:tcW w:w="2524" w:type="pct"/>
          </w:tcPr>
          <w:p w:rsidR="007605AC" w:rsidRPr="003D0051" w:rsidRDefault="007605AC" w:rsidP="002C1ABA">
            <w:pPr>
              <w:spacing w:line="360" w:lineRule="auto"/>
              <w:rPr>
                <w:rFonts w:cstheme="minorHAnsi"/>
              </w:rPr>
            </w:pPr>
          </w:p>
        </w:tc>
      </w:tr>
      <w:tr w:rsidR="007F564A" w:rsidRPr="003D0051" w:rsidTr="007F564A">
        <w:tc>
          <w:tcPr>
            <w:tcW w:w="2476" w:type="pct"/>
          </w:tcPr>
          <w:p w:rsidR="007F564A" w:rsidRPr="003D0051" w:rsidRDefault="007F564A" w:rsidP="002C1ABA">
            <w:pPr>
              <w:pStyle w:val="mza"/>
              <w:spacing w:before="0" w:after="0" w:line="360" w:lineRule="auto"/>
              <w:rPr>
                <w:rFonts w:asciiTheme="minorHAnsi" w:hAnsiTheme="minorHAnsi" w:cstheme="minorHAnsi"/>
                <w:color w:val="7F7F7F" w:themeColor="text1" w:themeTint="80"/>
                <w:sz w:val="28"/>
                <w:szCs w:val="28"/>
              </w:rPr>
            </w:pPr>
          </w:p>
        </w:tc>
        <w:tc>
          <w:tcPr>
            <w:tcW w:w="2524" w:type="pct"/>
          </w:tcPr>
          <w:p w:rsidR="007605AC" w:rsidRPr="003D0051" w:rsidRDefault="007605AC" w:rsidP="002C1ABA">
            <w:pPr>
              <w:spacing w:line="360" w:lineRule="auto"/>
              <w:rPr>
                <w:rFonts w:cstheme="minorHAnsi"/>
              </w:rPr>
            </w:pPr>
          </w:p>
        </w:tc>
      </w:tr>
      <w:tr w:rsidR="007F564A" w:rsidRPr="003D0051" w:rsidTr="007F564A">
        <w:tc>
          <w:tcPr>
            <w:tcW w:w="2476" w:type="pct"/>
          </w:tcPr>
          <w:p w:rsidR="007F564A" w:rsidRPr="003D0051" w:rsidRDefault="007F564A" w:rsidP="002C1ABA">
            <w:pPr>
              <w:pStyle w:val="mza"/>
              <w:spacing w:before="0" w:after="0" w:line="360" w:lineRule="auto"/>
              <w:rPr>
                <w:rFonts w:asciiTheme="minorHAnsi" w:hAnsiTheme="minorHAnsi" w:cstheme="minorHAnsi"/>
                <w:color w:val="7F7F7F" w:themeColor="text1" w:themeTint="80"/>
                <w:sz w:val="28"/>
                <w:szCs w:val="28"/>
              </w:rPr>
            </w:pPr>
          </w:p>
        </w:tc>
        <w:tc>
          <w:tcPr>
            <w:tcW w:w="2524" w:type="pct"/>
          </w:tcPr>
          <w:p w:rsidR="007605AC" w:rsidRPr="003D0051" w:rsidRDefault="007605AC" w:rsidP="002C1ABA">
            <w:pPr>
              <w:spacing w:line="360" w:lineRule="auto"/>
              <w:rPr>
                <w:rFonts w:cstheme="minorHAnsi"/>
              </w:rPr>
            </w:pPr>
          </w:p>
        </w:tc>
      </w:tr>
      <w:tr w:rsidR="007F564A" w:rsidRPr="003D0051" w:rsidTr="007F564A">
        <w:tc>
          <w:tcPr>
            <w:tcW w:w="2476" w:type="pct"/>
          </w:tcPr>
          <w:p w:rsidR="007F564A" w:rsidRPr="003D0051" w:rsidRDefault="007F564A" w:rsidP="002C1ABA">
            <w:pPr>
              <w:pStyle w:val="mza"/>
              <w:spacing w:before="0" w:after="0" w:line="360" w:lineRule="auto"/>
              <w:rPr>
                <w:rFonts w:asciiTheme="minorHAnsi" w:hAnsiTheme="minorHAnsi" w:cstheme="minorHAnsi"/>
                <w:color w:val="7F7F7F" w:themeColor="text1" w:themeTint="80"/>
                <w:sz w:val="28"/>
                <w:szCs w:val="28"/>
              </w:rPr>
            </w:pPr>
          </w:p>
        </w:tc>
        <w:tc>
          <w:tcPr>
            <w:tcW w:w="2524" w:type="pct"/>
          </w:tcPr>
          <w:p w:rsidR="007605AC" w:rsidRPr="003D0051" w:rsidRDefault="007605AC" w:rsidP="002C1ABA">
            <w:pPr>
              <w:spacing w:line="360" w:lineRule="auto"/>
              <w:rPr>
                <w:rFonts w:cstheme="minorHAnsi"/>
              </w:rPr>
            </w:pPr>
          </w:p>
        </w:tc>
      </w:tr>
      <w:tr w:rsidR="007F564A" w:rsidRPr="003D0051" w:rsidTr="007F564A">
        <w:tc>
          <w:tcPr>
            <w:tcW w:w="2476" w:type="pct"/>
          </w:tcPr>
          <w:p w:rsidR="007F564A" w:rsidRPr="003D0051" w:rsidRDefault="007F564A" w:rsidP="002C1ABA">
            <w:pPr>
              <w:pStyle w:val="mza"/>
              <w:spacing w:before="0" w:after="0" w:line="360" w:lineRule="auto"/>
              <w:rPr>
                <w:rFonts w:asciiTheme="minorHAnsi" w:hAnsiTheme="minorHAnsi" w:cstheme="minorHAnsi"/>
                <w:color w:val="7F7F7F" w:themeColor="text1" w:themeTint="80"/>
                <w:sz w:val="28"/>
                <w:szCs w:val="28"/>
              </w:rPr>
            </w:pPr>
          </w:p>
        </w:tc>
        <w:tc>
          <w:tcPr>
            <w:tcW w:w="2524" w:type="pct"/>
          </w:tcPr>
          <w:p w:rsidR="007605AC" w:rsidRPr="003D0051" w:rsidRDefault="007605AC" w:rsidP="002C1ABA">
            <w:pPr>
              <w:spacing w:line="360" w:lineRule="auto"/>
              <w:rPr>
                <w:rFonts w:cstheme="minorHAnsi"/>
              </w:rPr>
            </w:pPr>
          </w:p>
        </w:tc>
      </w:tr>
      <w:tr w:rsidR="00184687" w:rsidRPr="003D0051" w:rsidTr="007F564A">
        <w:tc>
          <w:tcPr>
            <w:tcW w:w="2476" w:type="pct"/>
          </w:tcPr>
          <w:p w:rsidR="00184687" w:rsidRPr="003D0051" w:rsidRDefault="00184687" w:rsidP="002C1ABA">
            <w:pPr>
              <w:pStyle w:val="mza"/>
              <w:spacing w:before="0" w:after="0" w:line="360" w:lineRule="auto"/>
              <w:rPr>
                <w:rFonts w:asciiTheme="minorHAnsi" w:hAnsiTheme="minorHAnsi" w:cstheme="minorHAnsi"/>
                <w:color w:val="7F7F7F" w:themeColor="text1" w:themeTint="80"/>
                <w:sz w:val="28"/>
                <w:szCs w:val="28"/>
              </w:rPr>
            </w:pPr>
          </w:p>
        </w:tc>
        <w:tc>
          <w:tcPr>
            <w:tcW w:w="2524" w:type="pct"/>
          </w:tcPr>
          <w:p w:rsidR="00184687" w:rsidRPr="003D0051" w:rsidRDefault="00184687" w:rsidP="00184687">
            <w:pPr>
              <w:rPr>
                <w:rFonts w:cstheme="minorHAnsi"/>
              </w:rPr>
            </w:pPr>
          </w:p>
        </w:tc>
      </w:tr>
    </w:tbl>
    <w:p w:rsidR="00E90357" w:rsidRPr="003D0051" w:rsidRDefault="00E90357" w:rsidP="002C1ABA">
      <w:pPr>
        <w:spacing w:after="0" w:line="360" w:lineRule="auto"/>
        <w:rPr>
          <w:rFonts w:cstheme="minorHAnsi"/>
          <w:b/>
          <w:sz w:val="28"/>
          <w:szCs w:val="28"/>
        </w:rPr>
      </w:pPr>
    </w:p>
    <w:p w:rsidR="00E90357" w:rsidRPr="003D0051" w:rsidRDefault="006D4B63" w:rsidP="00E90357">
      <w:pPr>
        <w:spacing w:after="0" w:line="360" w:lineRule="auto"/>
        <w:rPr>
          <w:rFonts w:cstheme="minorHAnsi"/>
          <w:b/>
          <w:sz w:val="40"/>
          <w:szCs w:val="28"/>
        </w:rPr>
      </w:pPr>
      <w:r>
        <w:rPr>
          <w:rFonts w:cstheme="minorHAnsi"/>
          <w:b/>
          <w:sz w:val="40"/>
          <w:szCs w:val="28"/>
        </w:rPr>
        <w:t>Bilgi Temelli Hayat Problemi</w:t>
      </w:r>
      <w:r w:rsidR="00E90357" w:rsidRPr="003D0051">
        <w:rPr>
          <w:rFonts w:cstheme="minorHAnsi"/>
          <w:b/>
          <w:sz w:val="40"/>
          <w:szCs w:val="28"/>
        </w:rPr>
        <w:t xml:space="preserve"> ile sizden talep edilen ürün nedir? </w:t>
      </w:r>
    </w:p>
    <w:tbl>
      <w:tblPr>
        <w:tblStyle w:val="TabloKlavuzu"/>
        <w:tblW w:w="0" w:type="auto"/>
        <w:tblLook w:val="04A0" w:firstRow="1" w:lastRow="0" w:firstColumn="1" w:lastColumn="0" w:noHBand="0" w:noVBand="1"/>
      </w:tblPr>
      <w:tblGrid>
        <w:gridCol w:w="9387"/>
      </w:tblGrid>
      <w:tr w:rsidR="00E90357" w:rsidRPr="003D0051" w:rsidTr="00E90357">
        <w:tc>
          <w:tcPr>
            <w:tcW w:w="9387" w:type="dxa"/>
          </w:tcPr>
          <w:p w:rsidR="00E90357" w:rsidRDefault="00E90357" w:rsidP="00E90357">
            <w:pPr>
              <w:spacing w:line="360" w:lineRule="auto"/>
              <w:rPr>
                <w:rFonts w:cstheme="minorHAnsi"/>
                <w:b/>
                <w:sz w:val="28"/>
                <w:szCs w:val="28"/>
              </w:rPr>
            </w:pPr>
          </w:p>
          <w:p w:rsidR="00D03298" w:rsidRPr="003D0051" w:rsidRDefault="00D03298" w:rsidP="00E90357">
            <w:pPr>
              <w:spacing w:line="360" w:lineRule="auto"/>
              <w:rPr>
                <w:rFonts w:cstheme="minorHAnsi"/>
                <w:b/>
                <w:sz w:val="28"/>
                <w:szCs w:val="28"/>
              </w:rPr>
            </w:pPr>
          </w:p>
        </w:tc>
      </w:tr>
    </w:tbl>
    <w:p w:rsidR="008040F6" w:rsidRPr="00192C5D" w:rsidRDefault="009F4BD0" w:rsidP="00385985">
      <w:pPr>
        <w:pStyle w:val="ListeParagraf"/>
        <w:numPr>
          <w:ilvl w:val="0"/>
          <w:numId w:val="40"/>
        </w:numPr>
        <w:spacing w:after="0" w:line="360" w:lineRule="auto"/>
        <w:rPr>
          <w:rFonts w:cstheme="minorHAnsi"/>
          <w:sz w:val="28"/>
          <w:szCs w:val="28"/>
        </w:rPr>
      </w:pPr>
      <w:r w:rsidRPr="00385985">
        <w:rPr>
          <w:rFonts w:cstheme="minorHAnsi"/>
          <w:b/>
          <w:sz w:val="28"/>
          <w:szCs w:val="28"/>
        </w:rPr>
        <w:br w:type="page"/>
      </w:r>
      <w:r w:rsidR="00232E33">
        <w:rPr>
          <w:rFonts w:eastAsia="+mn-ea"/>
          <w:noProof/>
          <w:kern w:val="24"/>
          <w:sz w:val="28"/>
          <w:lang w:val="en-US" w:eastAsia="en-US" w:bidi="ar-SA"/>
        </w:rPr>
        <w:lastRenderedPageBreak/>
        <w:pict>
          <v:shapetype id="_x0000_t202" coordsize="21600,21600" o:spt="202" path="m,l,21600r21600,l21600,xe">
            <v:stroke joinstyle="miter"/>
            <v:path gradientshapeok="t" o:connecttype="rect"/>
          </v:shapetype>
          <v:shape id="_x0000_s1029" type="#_x0000_t202" style="position:absolute;left:0;text-align:left;margin-left:-5.3pt;margin-top:-40.8pt;width:348.5pt;height:32.5pt;z-index:251658240;mso-width-relative:margin;mso-height-relative:margin" fillcolor="#f2f2f2 [3052]" strokecolor="#e7e6e6 [3214]">
            <v:textbox style="mso-next-textbox:#_x0000_s1029">
              <w:txbxContent>
                <w:p w:rsidR="00385985" w:rsidRPr="003D0051" w:rsidRDefault="00385985" w:rsidP="00385985">
                  <w:pPr>
                    <w:spacing w:after="0" w:line="360" w:lineRule="auto"/>
                    <w:rPr>
                      <w:rFonts w:cstheme="minorHAnsi"/>
                      <w:b/>
                      <w:sz w:val="40"/>
                      <w:szCs w:val="28"/>
                    </w:rPr>
                  </w:pPr>
                  <w:r w:rsidRPr="003D0051">
                    <w:rPr>
                      <w:rFonts w:cstheme="minorHAnsi"/>
                      <w:b/>
                      <w:sz w:val="40"/>
                      <w:szCs w:val="28"/>
                    </w:rPr>
                    <w:t xml:space="preserve">Bilgi Edinme Defteri </w:t>
                  </w:r>
                  <w:r w:rsidR="006D4B63">
                    <w:rPr>
                      <w:rFonts w:cstheme="minorHAnsi"/>
                      <w:b/>
                      <w:sz w:val="40"/>
                      <w:szCs w:val="28"/>
                    </w:rPr>
                    <w:t>– 1/2</w:t>
                  </w:r>
                </w:p>
                <w:p w:rsidR="00385985" w:rsidRDefault="00385985" w:rsidP="00385985"/>
              </w:txbxContent>
            </v:textbox>
          </v:shape>
        </w:pict>
      </w:r>
      <w:r w:rsidR="00700389" w:rsidRPr="00385985">
        <w:rPr>
          <w:rFonts w:eastAsia="+mn-ea" w:cstheme="minorHAnsi"/>
          <w:kern w:val="24"/>
          <w:sz w:val="28"/>
          <w:szCs w:val="28"/>
        </w:rPr>
        <w:t xml:space="preserve">BTHP ve sınırlamalar </w:t>
      </w:r>
      <w:r w:rsidR="00FE3967" w:rsidRPr="00385985">
        <w:rPr>
          <w:rFonts w:eastAsia="+mn-ea" w:cstheme="minorHAnsi"/>
          <w:kern w:val="24"/>
          <w:sz w:val="28"/>
          <w:szCs w:val="28"/>
        </w:rPr>
        <w:t>ile ilgili</w:t>
      </w:r>
      <w:r w:rsidR="00700389" w:rsidRPr="00385985">
        <w:rPr>
          <w:rFonts w:eastAsia="+mn-ea" w:cstheme="minorHAnsi"/>
          <w:kern w:val="24"/>
          <w:sz w:val="28"/>
          <w:szCs w:val="28"/>
        </w:rPr>
        <w:t xml:space="preserve"> hangi bilgiye şimdiden sahipsiniz?</w:t>
      </w:r>
    </w:p>
    <w:p w:rsidR="00192C5D" w:rsidRPr="00192C5D" w:rsidRDefault="00192C5D" w:rsidP="00192C5D">
      <w:pPr>
        <w:spacing w:line="276" w:lineRule="auto"/>
        <w:rPr>
          <w:rFonts w:cstheme="minorHAnsi"/>
          <w:color w:val="0070C0"/>
          <w:szCs w:val="28"/>
        </w:rPr>
      </w:pPr>
      <w:r w:rsidRPr="00192C5D">
        <w:rPr>
          <w:rFonts w:cstheme="minorHAnsi"/>
          <w:color w:val="0070C0"/>
          <w:szCs w:val="28"/>
        </w:rPr>
        <w:t xml:space="preserve">(Öğrenciler, öncelikle hangi grup üyesinin </w:t>
      </w:r>
      <w:r w:rsidRPr="00192C5D">
        <w:rPr>
          <w:rFonts w:cstheme="minorHAnsi"/>
          <w:i/>
          <w:color w:val="0070C0"/>
          <w:szCs w:val="28"/>
        </w:rPr>
        <w:t>yazıcı</w:t>
      </w:r>
      <w:r w:rsidRPr="00192C5D">
        <w:rPr>
          <w:rFonts w:cstheme="minorHAnsi"/>
          <w:color w:val="0070C0"/>
          <w:szCs w:val="28"/>
        </w:rPr>
        <w:t xml:space="preserve"> olacağına karar vermeliler. Yazıcıyı grup kararı ile sonra da değiştirebilirler. Öğrencilere, grup olarak tartışarak defterlerini doldurmaları gerektiğini hatırlatın ve grupları ziyaret ederek sorularla tartışmalarını sağlayın. Çoğu zaman tartışmayı öğrenmeleri zaman alacaktır: Sorularınızla cesaretlendirilmeye ihtiyaç duyacaklarını unutmayın).</w:t>
      </w:r>
    </w:p>
    <w:tbl>
      <w:tblPr>
        <w:tblStyle w:val="TabloKlavuzu"/>
        <w:tblW w:w="0" w:type="auto"/>
        <w:tblLook w:val="04A0" w:firstRow="1" w:lastRow="0" w:firstColumn="1" w:lastColumn="0" w:noHBand="0" w:noVBand="1"/>
      </w:tblPr>
      <w:tblGrid>
        <w:gridCol w:w="9387"/>
      </w:tblGrid>
      <w:tr w:rsidR="00BE1ACE" w:rsidRPr="003D0051" w:rsidTr="009F4BD0">
        <w:tc>
          <w:tcPr>
            <w:tcW w:w="9387" w:type="dxa"/>
          </w:tcPr>
          <w:p w:rsidR="00FE3967" w:rsidRPr="003D0051" w:rsidRDefault="00700389" w:rsidP="00FE3967">
            <w:pPr>
              <w:pStyle w:val="ListeParagraf"/>
              <w:numPr>
                <w:ilvl w:val="0"/>
                <w:numId w:val="33"/>
              </w:numPr>
              <w:spacing w:line="360" w:lineRule="auto"/>
              <w:rPr>
                <w:rFonts w:cstheme="minorHAnsi"/>
                <w:sz w:val="24"/>
                <w:szCs w:val="24"/>
              </w:rPr>
            </w:pPr>
            <w:r w:rsidRPr="003D0051">
              <w:rPr>
                <w:rFonts w:cstheme="minorHAnsi"/>
                <w:sz w:val="24"/>
                <w:szCs w:val="24"/>
              </w:rPr>
              <w:t xml:space="preserve">BTHP </w:t>
            </w:r>
            <w:r w:rsidR="00FE3967" w:rsidRPr="003D0051">
              <w:rPr>
                <w:rFonts w:cstheme="minorHAnsi"/>
                <w:sz w:val="24"/>
                <w:szCs w:val="24"/>
              </w:rPr>
              <w:t xml:space="preserve">ve sınırlamalar </w:t>
            </w:r>
            <w:r w:rsidRPr="003D0051">
              <w:rPr>
                <w:rFonts w:cstheme="minorHAnsi"/>
                <w:sz w:val="24"/>
                <w:szCs w:val="24"/>
              </w:rPr>
              <w:t xml:space="preserve">ile ilgili </w:t>
            </w:r>
            <w:r w:rsidRPr="003D0051">
              <w:rPr>
                <w:rFonts w:cstheme="minorHAnsi"/>
                <w:i/>
                <w:sz w:val="24"/>
                <w:szCs w:val="24"/>
              </w:rPr>
              <w:t>kişisel deneyimleri</w:t>
            </w:r>
            <w:r w:rsidR="009C0E69" w:rsidRPr="003D0051">
              <w:rPr>
                <w:rFonts w:cstheme="minorHAnsi"/>
                <w:i/>
                <w:sz w:val="24"/>
                <w:szCs w:val="24"/>
              </w:rPr>
              <w:t>nizi</w:t>
            </w:r>
            <w:r w:rsidR="009C0E69" w:rsidRPr="003D0051">
              <w:rPr>
                <w:rFonts w:cstheme="minorHAnsi"/>
                <w:sz w:val="24"/>
                <w:szCs w:val="24"/>
              </w:rPr>
              <w:t xml:space="preserve"> </w:t>
            </w:r>
            <w:r w:rsidR="00FE3967" w:rsidRPr="003D0051">
              <w:rPr>
                <w:rFonts w:cstheme="minorHAnsi"/>
                <w:sz w:val="24"/>
                <w:szCs w:val="24"/>
              </w:rPr>
              <w:t>not edin:</w:t>
            </w:r>
          </w:p>
          <w:p w:rsidR="00192C5D" w:rsidRPr="003D0051" w:rsidRDefault="00192C5D" w:rsidP="00192C5D">
            <w:pPr>
              <w:pStyle w:val="ListeParagraf"/>
              <w:spacing w:line="276" w:lineRule="auto"/>
              <w:ind w:left="0"/>
              <w:rPr>
                <w:rFonts w:cstheme="minorHAnsi"/>
                <w:color w:val="0070C0"/>
                <w:szCs w:val="24"/>
              </w:rPr>
            </w:pPr>
            <w:r w:rsidRPr="003D0051">
              <w:rPr>
                <w:rFonts w:cstheme="minorHAnsi"/>
                <w:color w:val="0070C0"/>
                <w:szCs w:val="24"/>
              </w:rPr>
              <w:t>(Örneğin,</w:t>
            </w:r>
          </w:p>
          <w:p w:rsidR="00192C5D" w:rsidRDefault="00192C5D" w:rsidP="00192C5D">
            <w:pPr>
              <w:pStyle w:val="ListeParagraf"/>
              <w:numPr>
                <w:ilvl w:val="0"/>
                <w:numId w:val="23"/>
              </w:numPr>
              <w:spacing w:line="276" w:lineRule="auto"/>
              <w:rPr>
                <w:rFonts w:cstheme="minorHAnsi"/>
                <w:color w:val="0070C0"/>
                <w:szCs w:val="24"/>
              </w:rPr>
            </w:pPr>
            <w:r w:rsidRPr="003D0051">
              <w:rPr>
                <w:rFonts w:cstheme="minorHAnsi"/>
                <w:color w:val="0070C0"/>
                <w:szCs w:val="24"/>
              </w:rPr>
              <w:t>İremsu, güneş enerjili arabalar ile ilgili bir belgesel izlemiş).</w:t>
            </w:r>
          </w:p>
          <w:p w:rsidR="00192C5D" w:rsidRPr="003D0051" w:rsidRDefault="00192C5D" w:rsidP="00192C5D">
            <w:pPr>
              <w:pStyle w:val="ListeParagraf"/>
              <w:spacing w:line="276" w:lineRule="auto"/>
              <w:ind w:left="720"/>
              <w:rPr>
                <w:rFonts w:cstheme="minorHAnsi"/>
                <w:color w:val="0070C0"/>
                <w:szCs w:val="24"/>
              </w:rPr>
            </w:pPr>
          </w:p>
          <w:p w:rsidR="009F4BD0" w:rsidRPr="003D0051" w:rsidRDefault="00C7401A" w:rsidP="00FE3967">
            <w:pPr>
              <w:pStyle w:val="ListeParagraf"/>
              <w:numPr>
                <w:ilvl w:val="0"/>
                <w:numId w:val="33"/>
              </w:numPr>
              <w:spacing w:line="360" w:lineRule="auto"/>
              <w:rPr>
                <w:rFonts w:cstheme="minorHAnsi"/>
                <w:sz w:val="24"/>
                <w:szCs w:val="24"/>
              </w:rPr>
            </w:pPr>
            <w:r w:rsidRPr="003D0051">
              <w:rPr>
                <w:rFonts w:cstheme="minorHAnsi"/>
                <w:sz w:val="24"/>
                <w:szCs w:val="24"/>
              </w:rPr>
              <w:t xml:space="preserve">BTHP ve sınırlamalar </w:t>
            </w:r>
            <w:r w:rsidR="00FE3967" w:rsidRPr="003D0051">
              <w:rPr>
                <w:rFonts w:cstheme="minorHAnsi"/>
                <w:sz w:val="24"/>
                <w:szCs w:val="24"/>
              </w:rPr>
              <w:t>ile ilgili</w:t>
            </w:r>
            <w:r w:rsidRPr="003D0051">
              <w:rPr>
                <w:rFonts w:cstheme="minorHAnsi"/>
                <w:sz w:val="24"/>
                <w:szCs w:val="24"/>
              </w:rPr>
              <w:t xml:space="preserve"> </w:t>
            </w:r>
            <w:r w:rsidRPr="003D0051">
              <w:rPr>
                <w:rFonts w:cstheme="minorHAnsi"/>
                <w:i/>
                <w:sz w:val="24"/>
                <w:szCs w:val="24"/>
              </w:rPr>
              <w:t>terim ve</w:t>
            </w:r>
            <w:r w:rsidR="00700389" w:rsidRPr="003D0051">
              <w:rPr>
                <w:rFonts w:cstheme="minorHAnsi"/>
                <w:i/>
                <w:sz w:val="24"/>
                <w:szCs w:val="24"/>
              </w:rPr>
              <w:t>ya</w:t>
            </w:r>
            <w:r w:rsidRPr="003D0051">
              <w:rPr>
                <w:rFonts w:cstheme="minorHAnsi"/>
                <w:i/>
                <w:sz w:val="24"/>
                <w:szCs w:val="24"/>
              </w:rPr>
              <w:t xml:space="preserve"> kavramlardan bildikleri</w:t>
            </w:r>
            <w:r w:rsidR="009C0E69" w:rsidRPr="003D0051">
              <w:rPr>
                <w:rFonts w:cstheme="minorHAnsi"/>
                <w:i/>
                <w:sz w:val="24"/>
                <w:szCs w:val="24"/>
              </w:rPr>
              <w:t>n</w:t>
            </w:r>
            <w:r w:rsidRPr="003D0051">
              <w:rPr>
                <w:rFonts w:cstheme="minorHAnsi"/>
                <w:i/>
                <w:sz w:val="24"/>
                <w:szCs w:val="24"/>
              </w:rPr>
              <w:t>iz</w:t>
            </w:r>
            <w:r w:rsidR="00FE3967" w:rsidRPr="003D0051">
              <w:rPr>
                <w:rFonts w:cstheme="minorHAnsi"/>
                <w:i/>
                <w:sz w:val="24"/>
                <w:szCs w:val="24"/>
              </w:rPr>
              <w:t>i</w:t>
            </w:r>
            <w:r w:rsidR="00FE3967" w:rsidRPr="003D0051">
              <w:rPr>
                <w:rFonts w:cstheme="minorHAnsi"/>
                <w:sz w:val="24"/>
                <w:szCs w:val="24"/>
              </w:rPr>
              <w:t xml:space="preserve"> not edin:</w:t>
            </w:r>
          </w:p>
          <w:p w:rsidR="00192C5D" w:rsidRPr="003D0051" w:rsidRDefault="00192C5D" w:rsidP="00192C5D">
            <w:pPr>
              <w:pStyle w:val="ListeParagraf"/>
              <w:spacing w:line="276" w:lineRule="auto"/>
              <w:ind w:left="0"/>
              <w:rPr>
                <w:rFonts w:cstheme="minorHAnsi"/>
                <w:color w:val="0070C0"/>
                <w:szCs w:val="24"/>
              </w:rPr>
            </w:pPr>
            <w:r w:rsidRPr="003D0051">
              <w:rPr>
                <w:rFonts w:cstheme="minorHAnsi"/>
                <w:color w:val="0070C0"/>
                <w:szCs w:val="24"/>
              </w:rPr>
              <w:t>(Örneğin,</w:t>
            </w:r>
          </w:p>
          <w:p w:rsidR="00192C5D" w:rsidRDefault="00192C5D" w:rsidP="00192C5D">
            <w:pPr>
              <w:pStyle w:val="ListeParagraf"/>
              <w:numPr>
                <w:ilvl w:val="0"/>
                <w:numId w:val="23"/>
              </w:numPr>
              <w:spacing w:line="276" w:lineRule="auto"/>
              <w:rPr>
                <w:rFonts w:cstheme="minorHAnsi"/>
                <w:color w:val="0070C0"/>
                <w:szCs w:val="24"/>
              </w:rPr>
            </w:pPr>
            <w:r w:rsidRPr="003D0051">
              <w:rPr>
                <w:rFonts w:cstheme="minorHAnsi"/>
                <w:color w:val="0070C0"/>
                <w:szCs w:val="24"/>
              </w:rPr>
              <w:t xml:space="preserve"> Süleyman, güneş enerjisinin yenilenebilir bir enerji türü olduğunu söyledi.)</w:t>
            </w:r>
          </w:p>
          <w:p w:rsidR="00192C5D" w:rsidRPr="003D0051" w:rsidRDefault="00192C5D" w:rsidP="00192C5D">
            <w:pPr>
              <w:pStyle w:val="ListeParagraf"/>
              <w:spacing w:line="276" w:lineRule="auto"/>
              <w:ind w:left="720"/>
              <w:rPr>
                <w:rFonts w:cstheme="minorHAnsi"/>
                <w:color w:val="0070C0"/>
                <w:szCs w:val="24"/>
              </w:rPr>
            </w:pPr>
          </w:p>
          <w:p w:rsidR="008040F6" w:rsidRPr="003D0051" w:rsidRDefault="00C7401A" w:rsidP="00FE3967">
            <w:pPr>
              <w:pStyle w:val="ListeParagraf"/>
              <w:numPr>
                <w:ilvl w:val="0"/>
                <w:numId w:val="33"/>
              </w:numPr>
              <w:spacing w:line="360" w:lineRule="auto"/>
              <w:rPr>
                <w:rFonts w:cstheme="minorHAnsi"/>
                <w:sz w:val="24"/>
                <w:szCs w:val="24"/>
              </w:rPr>
            </w:pPr>
            <w:r w:rsidRPr="003D0051">
              <w:rPr>
                <w:rFonts w:cstheme="minorHAnsi"/>
                <w:sz w:val="24"/>
                <w:szCs w:val="24"/>
              </w:rPr>
              <w:t xml:space="preserve">BTHP ile ilgili olabilecek </w:t>
            </w:r>
            <w:r w:rsidRPr="003D0051">
              <w:rPr>
                <w:rFonts w:cstheme="minorHAnsi"/>
                <w:i/>
                <w:sz w:val="24"/>
                <w:szCs w:val="24"/>
              </w:rPr>
              <w:t>kanun ve formüllerden bildikleri</w:t>
            </w:r>
            <w:r w:rsidR="00184687" w:rsidRPr="003D0051">
              <w:rPr>
                <w:rFonts w:cstheme="minorHAnsi"/>
                <w:i/>
                <w:sz w:val="24"/>
                <w:szCs w:val="24"/>
              </w:rPr>
              <w:t>n</w:t>
            </w:r>
            <w:r w:rsidRPr="003D0051">
              <w:rPr>
                <w:rFonts w:cstheme="minorHAnsi"/>
                <w:i/>
                <w:sz w:val="24"/>
                <w:szCs w:val="24"/>
              </w:rPr>
              <w:t>i</w:t>
            </w:r>
            <w:r w:rsidR="00FE3967" w:rsidRPr="003D0051">
              <w:rPr>
                <w:rFonts w:cstheme="minorHAnsi"/>
                <w:i/>
                <w:sz w:val="24"/>
                <w:szCs w:val="24"/>
              </w:rPr>
              <w:t xml:space="preserve">zi </w:t>
            </w:r>
            <w:r w:rsidR="00FE3967" w:rsidRPr="003D0051">
              <w:rPr>
                <w:rFonts w:cstheme="minorHAnsi"/>
                <w:sz w:val="24"/>
                <w:szCs w:val="24"/>
              </w:rPr>
              <w:t>not edin:</w:t>
            </w:r>
          </w:p>
          <w:p w:rsidR="00192C5D" w:rsidRPr="003D0051" w:rsidRDefault="00192C5D" w:rsidP="00192C5D">
            <w:pPr>
              <w:pStyle w:val="ListeParagraf"/>
              <w:spacing w:line="276" w:lineRule="auto"/>
              <w:ind w:left="0"/>
              <w:rPr>
                <w:rFonts w:cstheme="minorHAnsi"/>
                <w:color w:val="0070C0"/>
                <w:szCs w:val="24"/>
              </w:rPr>
            </w:pPr>
            <w:r w:rsidRPr="003D0051">
              <w:rPr>
                <w:rFonts w:cstheme="minorHAnsi"/>
                <w:color w:val="0070C0"/>
                <w:szCs w:val="24"/>
              </w:rPr>
              <w:t>(Örneğin,</w:t>
            </w:r>
          </w:p>
          <w:p w:rsidR="00192C5D" w:rsidRPr="003D0051" w:rsidRDefault="00192C5D" w:rsidP="00192C5D">
            <w:pPr>
              <w:pStyle w:val="ListeParagraf"/>
              <w:numPr>
                <w:ilvl w:val="0"/>
                <w:numId w:val="23"/>
              </w:numPr>
              <w:spacing w:line="276" w:lineRule="auto"/>
              <w:rPr>
                <w:rFonts w:cstheme="minorHAnsi"/>
                <w:color w:val="0070C0"/>
                <w:szCs w:val="24"/>
              </w:rPr>
            </w:pPr>
            <w:r w:rsidRPr="003D0051">
              <w:rPr>
                <w:rFonts w:cstheme="minorHAnsi"/>
                <w:color w:val="0070C0"/>
                <w:szCs w:val="24"/>
              </w:rPr>
              <w:t xml:space="preserve"> Deniz, enerjinin yok olmayacağını,</w:t>
            </w:r>
          </w:p>
          <w:p w:rsidR="00192C5D" w:rsidRDefault="00192C5D" w:rsidP="00192C5D">
            <w:pPr>
              <w:pStyle w:val="ListeParagraf"/>
              <w:numPr>
                <w:ilvl w:val="0"/>
                <w:numId w:val="23"/>
              </w:numPr>
              <w:spacing w:line="276" w:lineRule="auto"/>
              <w:rPr>
                <w:rFonts w:cstheme="minorHAnsi"/>
                <w:color w:val="0070C0"/>
                <w:szCs w:val="24"/>
              </w:rPr>
            </w:pPr>
            <w:r w:rsidRPr="003D0051">
              <w:rPr>
                <w:rFonts w:cstheme="minorHAnsi"/>
                <w:color w:val="0070C0"/>
                <w:szCs w:val="24"/>
              </w:rPr>
              <w:t>Ahmet, kinetik enerjinin cismin kütlesi ile hızının karesinin çarpımının yarısına eşit olduğunu söyledi).</w:t>
            </w:r>
          </w:p>
          <w:p w:rsidR="00192C5D" w:rsidRPr="003D0051" w:rsidRDefault="00192C5D" w:rsidP="00192C5D">
            <w:pPr>
              <w:pStyle w:val="ListeParagraf"/>
              <w:spacing w:line="276" w:lineRule="auto"/>
              <w:ind w:left="720"/>
              <w:rPr>
                <w:rFonts w:cstheme="minorHAnsi"/>
                <w:color w:val="0070C0"/>
                <w:szCs w:val="24"/>
              </w:rPr>
            </w:pPr>
          </w:p>
          <w:p w:rsidR="0071353B" w:rsidRPr="003D0051" w:rsidRDefault="00C7401A" w:rsidP="00FE3967">
            <w:pPr>
              <w:pStyle w:val="ListeParagraf"/>
              <w:numPr>
                <w:ilvl w:val="0"/>
                <w:numId w:val="33"/>
              </w:numPr>
              <w:spacing w:line="360" w:lineRule="auto"/>
              <w:rPr>
                <w:rFonts w:cstheme="minorHAnsi"/>
                <w:sz w:val="24"/>
                <w:szCs w:val="24"/>
              </w:rPr>
            </w:pPr>
            <w:r w:rsidRPr="003D0051">
              <w:rPr>
                <w:rFonts w:cstheme="minorHAnsi"/>
                <w:sz w:val="24"/>
                <w:szCs w:val="24"/>
              </w:rPr>
              <w:t xml:space="preserve">BTHP ile ilgili olabilecek </w:t>
            </w:r>
            <w:r w:rsidRPr="003D0051">
              <w:rPr>
                <w:rFonts w:cstheme="minorHAnsi"/>
                <w:i/>
                <w:sz w:val="24"/>
                <w:szCs w:val="24"/>
              </w:rPr>
              <w:t>becerile</w:t>
            </w:r>
            <w:r w:rsidR="00FE3967" w:rsidRPr="003D0051">
              <w:rPr>
                <w:rFonts w:cstheme="minorHAnsi"/>
                <w:i/>
                <w:sz w:val="24"/>
                <w:szCs w:val="24"/>
              </w:rPr>
              <w:t xml:space="preserve">rinizi </w:t>
            </w:r>
            <w:r w:rsidR="00FE3967" w:rsidRPr="003D0051">
              <w:rPr>
                <w:rFonts w:cstheme="minorHAnsi"/>
                <w:sz w:val="24"/>
                <w:szCs w:val="24"/>
              </w:rPr>
              <w:t>not edin.</w:t>
            </w:r>
          </w:p>
          <w:p w:rsidR="00192C5D" w:rsidRPr="003D0051" w:rsidRDefault="00192C5D" w:rsidP="00192C5D">
            <w:pPr>
              <w:spacing w:line="276" w:lineRule="auto"/>
              <w:rPr>
                <w:rFonts w:cstheme="minorHAnsi"/>
                <w:color w:val="0070C0"/>
                <w:szCs w:val="24"/>
              </w:rPr>
            </w:pPr>
            <w:r w:rsidRPr="003D0051">
              <w:rPr>
                <w:rFonts w:cstheme="minorHAnsi"/>
                <w:color w:val="0070C0"/>
                <w:szCs w:val="24"/>
              </w:rPr>
              <w:t>(Örneğin,</w:t>
            </w:r>
          </w:p>
          <w:p w:rsidR="00192C5D" w:rsidRPr="003D0051" w:rsidRDefault="00192C5D" w:rsidP="00192C5D">
            <w:pPr>
              <w:pStyle w:val="ListeParagraf"/>
              <w:numPr>
                <w:ilvl w:val="0"/>
                <w:numId w:val="25"/>
              </w:numPr>
              <w:spacing w:line="276" w:lineRule="auto"/>
              <w:ind w:left="720"/>
              <w:rPr>
                <w:rFonts w:cstheme="minorHAnsi"/>
                <w:color w:val="0070C0"/>
                <w:szCs w:val="24"/>
              </w:rPr>
            </w:pPr>
            <w:r w:rsidRPr="003D0051">
              <w:rPr>
                <w:rFonts w:cstheme="minorHAnsi"/>
                <w:color w:val="0070C0"/>
                <w:szCs w:val="24"/>
              </w:rPr>
              <w:t xml:space="preserve">Nurettin Scratch ile programlama yapabilirmiş, </w:t>
            </w:r>
          </w:p>
          <w:p w:rsidR="00192C5D" w:rsidRPr="003D0051" w:rsidRDefault="00192C5D" w:rsidP="00192C5D">
            <w:pPr>
              <w:pStyle w:val="ListeParagraf"/>
              <w:numPr>
                <w:ilvl w:val="0"/>
                <w:numId w:val="24"/>
              </w:numPr>
              <w:spacing w:line="276" w:lineRule="auto"/>
              <w:ind w:left="720"/>
              <w:rPr>
                <w:rFonts w:cstheme="minorHAnsi"/>
                <w:color w:val="0070C0"/>
                <w:szCs w:val="24"/>
              </w:rPr>
            </w:pPr>
            <w:r w:rsidRPr="003D0051">
              <w:rPr>
                <w:rFonts w:cstheme="minorHAnsi"/>
                <w:color w:val="0070C0"/>
                <w:szCs w:val="24"/>
              </w:rPr>
              <w:t>Sinem’in eli alet tutarmış, kesim işlerini yapabilirim diyor;</w:t>
            </w:r>
          </w:p>
          <w:p w:rsidR="00D03298" w:rsidRDefault="00192C5D" w:rsidP="00192C5D">
            <w:pPr>
              <w:pStyle w:val="ListeParagraf"/>
              <w:numPr>
                <w:ilvl w:val="0"/>
                <w:numId w:val="24"/>
              </w:numPr>
              <w:spacing w:line="276" w:lineRule="auto"/>
              <w:ind w:left="720"/>
              <w:rPr>
                <w:rFonts w:cstheme="minorHAnsi"/>
                <w:color w:val="0070C0"/>
                <w:szCs w:val="24"/>
              </w:rPr>
            </w:pPr>
            <w:r w:rsidRPr="003D0051">
              <w:rPr>
                <w:rFonts w:cstheme="minorHAnsi"/>
                <w:color w:val="0070C0"/>
                <w:szCs w:val="24"/>
              </w:rPr>
              <w:t>Burcu iyi rapor yazar.</w:t>
            </w:r>
          </w:p>
          <w:p w:rsidR="00192C5D" w:rsidRPr="00192C5D" w:rsidRDefault="00192C5D" w:rsidP="00192C5D">
            <w:pPr>
              <w:pStyle w:val="ListeParagraf"/>
              <w:spacing w:line="276" w:lineRule="auto"/>
              <w:ind w:left="720"/>
              <w:rPr>
                <w:rFonts w:cstheme="minorHAnsi"/>
                <w:color w:val="0070C0"/>
                <w:szCs w:val="24"/>
              </w:rPr>
            </w:pPr>
          </w:p>
        </w:tc>
      </w:tr>
    </w:tbl>
    <w:p w:rsidR="0012721B" w:rsidRPr="0012721B" w:rsidRDefault="0012721B" w:rsidP="0012721B">
      <w:pPr>
        <w:pStyle w:val="ListeParagraf"/>
        <w:spacing w:after="0" w:line="360" w:lineRule="auto"/>
        <w:ind w:left="720"/>
        <w:rPr>
          <w:rFonts w:cstheme="minorHAnsi"/>
          <w:sz w:val="28"/>
          <w:szCs w:val="28"/>
        </w:rPr>
      </w:pPr>
    </w:p>
    <w:p w:rsidR="00BE1ACE" w:rsidRPr="00192C5D" w:rsidRDefault="007605AC" w:rsidP="00385985">
      <w:pPr>
        <w:pStyle w:val="ListeParagraf"/>
        <w:numPr>
          <w:ilvl w:val="0"/>
          <w:numId w:val="40"/>
        </w:numPr>
        <w:spacing w:after="0" w:line="360" w:lineRule="auto"/>
        <w:rPr>
          <w:rFonts w:cstheme="minorHAnsi"/>
          <w:sz w:val="28"/>
          <w:szCs w:val="28"/>
        </w:rPr>
      </w:pPr>
      <w:r w:rsidRPr="00385985">
        <w:rPr>
          <w:rFonts w:eastAsia="+mn-ea" w:cstheme="minorHAnsi"/>
          <w:kern w:val="24"/>
          <w:sz w:val="28"/>
          <w:szCs w:val="28"/>
        </w:rPr>
        <w:t>BTHP’ye çözüm üretebilmek için h</w:t>
      </w:r>
      <w:r w:rsidR="00BE1ACE" w:rsidRPr="00385985">
        <w:rPr>
          <w:rFonts w:eastAsia="+mn-ea" w:cstheme="minorHAnsi"/>
          <w:kern w:val="24"/>
          <w:sz w:val="28"/>
          <w:szCs w:val="28"/>
        </w:rPr>
        <w:t xml:space="preserve">angi yeni bilgiye ihtiyacınız olacak? </w:t>
      </w:r>
    </w:p>
    <w:p w:rsidR="00192C5D" w:rsidRPr="00192C5D" w:rsidRDefault="00192C5D" w:rsidP="00192C5D">
      <w:pPr>
        <w:spacing w:after="0" w:line="276" w:lineRule="auto"/>
        <w:rPr>
          <w:rFonts w:cstheme="minorHAnsi"/>
          <w:color w:val="0070C0"/>
        </w:rPr>
      </w:pPr>
      <w:r w:rsidRPr="00192C5D">
        <w:rPr>
          <w:rFonts w:cstheme="minorHAnsi"/>
          <w:color w:val="0070C0"/>
        </w:rPr>
        <w:t>(Bu bölümü yazıcı bilişsel süreç boyunca sürekli güncellemelidir. Öğretmen olarak, grupları ziyaretleriniz sırasında sorular sorarak “hiçbir şey” gibi göstermelik cevaplar vermelerinin önüne geçmelisiniz. Öğrencilerin merak içgüdülerini ortaya çıkarıcı ilk bir iki soruyu tahtaya siz yazabilir ya da grupları ziyaret ederek “mesela, enerji çeşitlerini biliyor musunuz? Enerjinin nasıl ölçüldüğünü biliyor musunuz?” şeklinde önceden hazırladığınız soruları yöneltebilirsiniz. Sonraki soruları öğrenciler yazmalıdırlar. Grupları sıklıkla ziyaret ederek öğrencilerin sorularını kontrol ediniz; gerekirse tahtada açıklayınız. Bazı soruların cevaplarını bilmiyorsanız, mutlaka bir sonraki derse hazırlanarak geliniz).</w:t>
      </w:r>
    </w:p>
    <w:tbl>
      <w:tblPr>
        <w:tblStyle w:val="TabloKlavuzu"/>
        <w:tblW w:w="0" w:type="auto"/>
        <w:tblLook w:val="04A0" w:firstRow="1" w:lastRow="0" w:firstColumn="1" w:lastColumn="0" w:noHBand="0" w:noVBand="1"/>
      </w:tblPr>
      <w:tblGrid>
        <w:gridCol w:w="9387"/>
      </w:tblGrid>
      <w:tr w:rsidR="00BE1ACE" w:rsidRPr="003D0051" w:rsidTr="00184687">
        <w:tc>
          <w:tcPr>
            <w:tcW w:w="9387" w:type="dxa"/>
          </w:tcPr>
          <w:p w:rsidR="009D51D9" w:rsidRPr="003D0051" w:rsidRDefault="00042B54" w:rsidP="00FE3967">
            <w:pPr>
              <w:pStyle w:val="ListeParagraf"/>
              <w:numPr>
                <w:ilvl w:val="0"/>
                <w:numId w:val="34"/>
              </w:numPr>
              <w:spacing w:line="360" w:lineRule="auto"/>
              <w:rPr>
                <w:rFonts w:cstheme="minorHAnsi"/>
                <w:sz w:val="24"/>
                <w:szCs w:val="24"/>
              </w:rPr>
            </w:pPr>
            <w:r w:rsidRPr="003D0051">
              <w:rPr>
                <w:rFonts w:cstheme="minorHAnsi"/>
                <w:sz w:val="24"/>
                <w:szCs w:val="24"/>
              </w:rPr>
              <w:t>BTHP</w:t>
            </w:r>
            <w:r w:rsidR="009D51D9" w:rsidRPr="003D0051">
              <w:rPr>
                <w:rFonts w:cstheme="minorHAnsi"/>
                <w:sz w:val="24"/>
                <w:szCs w:val="24"/>
              </w:rPr>
              <w:t xml:space="preserve">’ye çözüm üretebilmek için </w:t>
            </w:r>
            <w:r w:rsidR="00FE3967" w:rsidRPr="003D0051">
              <w:rPr>
                <w:rFonts w:cstheme="minorHAnsi"/>
                <w:i/>
                <w:sz w:val="24"/>
                <w:szCs w:val="24"/>
              </w:rPr>
              <w:t>hangi</w:t>
            </w:r>
            <w:r w:rsidR="009D51D9" w:rsidRPr="003D0051">
              <w:rPr>
                <w:rFonts w:cstheme="minorHAnsi"/>
                <w:i/>
                <w:sz w:val="24"/>
                <w:szCs w:val="24"/>
              </w:rPr>
              <w:t xml:space="preserve"> terim, kavram, kanun ya da formüller</w:t>
            </w:r>
            <w:r w:rsidR="00FE3967" w:rsidRPr="003D0051">
              <w:rPr>
                <w:rFonts w:cstheme="minorHAnsi"/>
                <w:i/>
                <w:sz w:val="24"/>
                <w:szCs w:val="24"/>
              </w:rPr>
              <w:t>i araştırmanız</w:t>
            </w:r>
            <w:r w:rsidR="00FE3967" w:rsidRPr="003D0051">
              <w:rPr>
                <w:rFonts w:cstheme="minorHAnsi"/>
                <w:sz w:val="24"/>
                <w:szCs w:val="24"/>
              </w:rPr>
              <w:t xml:space="preserve"> gerekecek</w:t>
            </w:r>
            <w:r w:rsidR="003740AE" w:rsidRPr="003D0051">
              <w:rPr>
                <w:rFonts w:cstheme="minorHAnsi"/>
                <w:sz w:val="24"/>
                <w:szCs w:val="24"/>
              </w:rPr>
              <w:t xml:space="preserve"> not edin.</w:t>
            </w:r>
            <w:r w:rsidR="00FE3967" w:rsidRPr="003D0051">
              <w:rPr>
                <w:rFonts w:cstheme="minorHAnsi"/>
                <w:sz w:val="24"/>
                <w:szCs w:val="24"/>
              </w:rPr>
              <w:t xml:space="preserve"> </w:t>
            </w:r>
          </w:p>
          <w:p w:rsidR="00192C5D" w:rsidRPr="003D0051" w:rsidRDefault="00192C5D" w:rsidP="00192C5D">
            <w:pPr>
              <w:spacing w:line="276" w:lineRule="auto"/>
              <w:rPr>
                <w:rFonts w:cstheme="minorHAnsi"/>
                <w:color w:val="0070C0"/>
                <w:szCs w:val="24"/>
              </w:rPr>
            </w:pPr>
            <w:r w:rsidRPr="003D0051">
              <w:rPr>
                <w:rFonts w:cstheme="minorHAnsi"/>
                <w:color w:val="0070C0"/>
                <w:szCs w:val="24"/>
              </w:rPr>
              <w:lastRenderedPageBreak/>
              <w:t>(Örneğin,</w:t>
            </w:r>
          </w:p>
          <w:p w:rsidR="00192C5D" w:rsidRDefault="00192C5D" w:rsidP="00192C5D">
            <w:pPr>
              <w:pStyle w:val="ListeParagraf"/>
              <w:numPr>
                <w:ilvl w:val="0"/>
                <w:numId w:val="31"/>
              </w:numPr>
              <w:spacing w:line="276" w:lineRule="auto"/>
              <w:rPr>
                <w:rFonts w:cstheme="minorHAnsi"/>
                <w:color w:val="0070C0"/>
                <w:szCs w:val="24"/>
              </w:rPr>
            </w:pPr>
            <w:r w:rsidRPr="003D0051">
              <w:rPr>
                <w:rFonts w:cstheme="minorHAnsi"/>
                <w:color w:val="0070C0"/>
                <w:szCs w:val="24"/>
              </w:rPr>
              <w:t>BTHP içinde geçen foton ne demek bilmiyoruz).</w:t>
            </w:r>
          </w:p>
          <w:p w:rsidR="00192C5D" w:rsidRDefault="00192C5D" w:rsidP="00192C5D">
            <w:pPr>
              <w:pStyle w:val="ListeParagraf"/>
              <w:spacing w:line="276" w:lineRule="auto"/>
              <w:ind w:left="720"/>
              <w:rPr>
                <w:rFonts w:cstheme="minorHAnsi"/>
                <w:color w:val="0070C0"/>
                <w:szCs w:val="24"/>
              </w:rPr>
            </w:pPr>
          </w:p>
          <w:p w:rsidR="00192C5D" w:rsidRDefault="00192C5D" w:rsidP="00192C5D">
            <w:pPr>
              <w:pStyle w:val="ListeParagraf"/>
              <w:spacing w:line="276" w:lineRule="auto"/>
              <w:ind w:left="720"/>
              <w:rPr>
                <w:rFonts w:cstheme="minorHAnsi"/>
                <w:color w:val="0070C0"/>
                <w:szCs w:val="24"/>
              </w:rPr>
            </w:pPr>
          </w:p>
          <w:p w:rsidR="00192C5D" w:rsidRDefault="00192C5D" w:rsidP="00192C5D">
            <w:pPr>
              <w:pStyle w:val="ListeParagraf"/>
              <w:spacing w:line="276" w:lineRule="auto"/>
              <w:ind w:left="720"/>
              <w:rPr>
                <w:rFonts w:cstheme="minorHAnsi"/>
                <w:color w:val="0070C0"/>
                <w:szCs w:val="24"/>
              </w:rPr>
            </w:pPr>
          </w:p>
          <w:p w:rsidR="00192C5D" w:rsidRDefault="001516F4" w:rsidP="00192C5D">
            <w:pPr>
              <w:pStyle w:val="ListeParagraf"/>
              <w:spacing w:line="276" w:lineRule="auto"/>
              <w:ind w:left="720"/>
              <w:rPr>
                <w:rFonts w:cstheme="minorHAnsi"/>
                <w:color w:val="0070C0"/>
                <w:szCs w:val="24"/>
              </w:rPr>
            </w:pPr>
            <w:r>
              <w:rPr>
                <w:rFonts w:eastAsia="+mn-ea" w:cstheme="minorHAnsi"/>
                <w:noProof/>
                <w:kern w:val="24"/>
                <w:sz w:val="28"/>
                <w:szCs w:val="28"/>
                <w:lang w:val="en-US" w:eastAsia="en-US" w:bidi="ar-SA"/>
              </w:rPr>
              <w:pict>
                <v:shape id="_x0000_s1031" type="#_x0000_t202" style="position:absolute;left:0;text-align:left;margin-left:-2.8pt;margin-top:-37.55pt;width:401.4pt;height:32.5pt;z-index:251659264;mso-width-relative:margin;mso-height-relative:margin" fillcolor="#f2f2f2 [3052]" strokecolor="#e7e6e6 [3214]">
                  <v:textbox style="mso-next-textbox:#_x0000_s1031">
                    <w:txbxContent>
                      <w:p w:rsidR="00385985" w:rsidRPr="003D0051" w:rsidRDefault="00385985" w:rsidP="00385985">
                        <w:pPr>
                          <w:spacing w:line="360" w:lineRule="auto"/>
                          <w:rPr>
                            <w:rFonts w:cstheme="minorHAnsi"/>
                            <w:b/>
                            <w:sz w:val="40"/>
                            <w:szCs w:val="28"/>
                          </w:rPr>
                        </w:pPr>
                        <w:r w:rsidRPr="003D0051">
                          <w:rPr>
                            <w:rFonts w:cstheme="minorHAnsi"/>
                            <w:b/>
                            <w:sz w:val="40"/>
                            <w:szCs w:val="28"/>
                          </w:rPr>
                          <w:t xml:space="preserve">Bilgi Edinme Defteri </w:t>
                        </w:r>
                        <w:r w:rsidR="006D4B63">
                          <w:rPr>
                            <w:rFonts w:cstheme="minorHAnsi"/>
                            <w:b/>
                            <w:sz w:val="40"/>
                            <w:szCs w:val="28"/>
                          </w:rPr>
                          <w:t xml:space="preserve">– </w:t>
                        </w:r>
                        <w:r w:rsidR="00192C5D">
                          <w:rPr>
                            <w:rFonts w:cstheme="minorHAnsi"/>
                            <w:b/>
                            <w:sz w:val="40"/>
                            <w:szCs w:val="28"/>
                          </w:rPr>
                          <w:t>2</w:t>
                        </w:r>
                        <w:r w:rsidR="006D4B63">
                          <w:rPr>
                            <w:rFonts w:cstheme="minorHAnsi"/>
                            <w:b/>
                            <w:sz w:val="40"/>
                            <w:szCs w:val="28"/>
                          </w:rPr>
                          <w:t>/2</w:t>
                        </w:r>
                      </w:p>
                      <w:p w:rsidR="00385985" w:rsidRDefault="00385985" w:rsidP="00385985"/>
                    </w:txbxContent>
                  </v:textbox>
                </v:shape>
              </w:pict>
            </w:r>
          </w:p>
          <w:p w:rsidR="00192C5D" w:rsidRPr="003D0051" w:rsidRDefault="00192C5D" w:rsidP="00192C5D">
            <w:pPr>
              <w:pStyle w:val="ListeParagraf"/>
              <w:spacing w:line="276" w:lineRule="auto"/>
              <w:ind w:left="720"/>
              <w:rPr>
                <w:rFonts w:cstheme="minorHAnsi"/>
                <w:color w:val="0070C0"/>
                <w:szCs w:val="24"/>
              </w:rPr>
            </w:pPr>
          </w:p>
          <w:p w:rsidR="00042B54" w:rsidRPr="003D0051" w:rsidRDefault="009D51D9" w:rsidP="00FE3967">
            <w:pPr>
              <w:pStyle w:val="ListeParagraf"/>
              <w:numPr>
                <w:ilvl w:val="0"/>
                <w:numId w:val="34"/>
              </w:numPr>
              <w:spacing w:line="360" w:lineRule="auto"/>
              <w:rPr>
                <w:rFonts w:cstheme="minorHAnsi"/>
                <w:sz w:val="24"/>
                <w:szCs w:val="24"/>
              </w:rPr>
            </w:pPr>
            <w:r w:rsidRPr="003D0051">
              <w:rPr>
                <w:rFonts w:cstheme="minorHAnsi"/>
                <w:sz w:val="24"/>
                <w:szCs w:val="24"/>
              </w:rPr>
              <w:t xml:space="preserve">BTHP’ye çözüm üretebilmek için </w:t>
            </w:r>
            <w:r w:rsidR="00FE3967" w:rsidRPr="003D0051">
              <w:rPr>
                <w:rFonts w:cstheme="minorHAnsi"/>
                <w:i/>
                <w:sz w:val="24"/>
                <w:szCs w:val="24"/>
              </w:rPr>
              <w:t>hangi</w:t>
            </w:r>
            <w:r w:rsidRPr="003D0051">
              <w:rPr>
                <w:rFonts w:cstheme="minorHAnsi"/>
                <w:i/>
                <w:sz w:val="24"/>
                <w:szCs w:val="24"/>
              </w:rPr>
              <w:t xml:space="preserve"> beceriler</w:t>
            </w:r>
            <w:r w:rsidR="00FE3967" w:rsidRPr="003D0051">
              <w:rPr>
                <w:rFonts w:cstheme="minorHAnsi"/>
                <w:i/>
                <w:sz w:val="24"/>
                <w:szCs w:val="24"/>
              </w:rPr>
              <w:t>i kazanmanız</w:t>
            </w:r>
            <w:r w:rsidR="00FE3967" w:rsidRPr="003D0051">
              <w:rPr>
                <w:rFonts w:cstheme="minorHAnsi"/>
                <w:sz w:val="24"/>
                <w:szCs w:val="24"/>
              </w:rPr>
              <w:t xml:space="preserve"> gerekecek</w:t>
            </w:r>
            <w:r w:rsidR="003740AE" w:rsidRPr="003D0051">
              <w:rPr>
                <w:rFonts w:cstheme="minorHAnsi"/>
                <w:sz w:val="24"/>
                <w:szCs w:val="24"/>
              </w:rPr>
              <w:t xml:space="preserve"> not edin.</w:t>
            </w:r>
          </w:p>
          <w:p w:rsidR="00192C5D" w:rsidRPr="003D0051" w:rsidRDefault="00192C5D" w:rsidP="00192C5D">
            <w:pPr>
              <w:spacing w:line="276" w:lineRule="auto"/>
              <w:rPr>
                <w:rFonts w:cstheme="minorHAnsi"/>
                <w:color w:val="0070C0"/>
                <w:szCs w:val="24"/>
              </w:rPr>
            </w:pPr>
            <w:r w:rsidRPr="003D0051">
              <w:rPr>
                <w:rFonts w:cstheme="minorHAnsi"/>
                <w:color w:val="0070C0"/>
                <w:szCs w:val="24"/>
              </w:rPr>
              <w:t xml:space="preserve">(Örneğin, </w:t>
            </w:r>
          </w:p>
          <w:p w:rsidR="00192C5D" w:rsidRDefault="00192C5D" w:rsidP="00192C5D">
            <w:pPr>
              <w:pStyle w:val="ListeParagraf"/>
              <w:numPr>
                <w:ilvl w:val="0"/>
                <w:numId w:val="30"/>
              </w:numPr>
              <w:spacing w:line="276" w:lineRule="auto"/>
              <w:ind w:left="720"/>
              <w:rPr>
                <w:rFonts w:cstheme="minorHAnsi"/>
                <w:color w:val="0070C0"/>
                <w:szCs w:val="24"/>
              </w:rPr>
            </w:pPr>
            <w:r w:rsidRPr="003D0051">
              <w:rPr>
                <w:rFonts w:cstheme="minorHAnsi"/>
                <w:color w:val="0070C0"/>
                <w:szCs w:val="24"/>
              </w:rPr>
              <w:t>Ölçümlerimizi hassas alabilmek için mikrometreyi kullanmalıyız).</w:t>
            </w:r>
          </w:p>
          <w:p w:rsidR="00192C5D" w:rsidRPr="003D0051" w:rsidRDefault="00192C5D" w:rsidP="00192C5D">
            <w:pPr>
              <w:pStyle w:val="ListeParagraf"/>
              <w:spacing w:line="276" w:lineRule="auto"/>
              <w:ind w:left="720"/>
              <w:rPr>
                <w:rFonts w:cstheme="minorHAnsi"/>
                <w:color w:val="0070C0"/>
                <w:szCs w:val="24"/>
              </w:rPr>
            </w:pPr>
          </w:p>
          <w:p w:rsidR="009D51D9" w:rsidRPr="003D0051" w:rsidRDefault="003740AE" w:rsidP="00FE3967">
            <w:pPr>
              <w:pStyle w:val="ListeParagraf"/>
              <w:numPr>
                <w:ilvl w:val="0"/>
                <w:numId w:val="34"/>
              </w:numPr>
              <w:spacing w:line="360" w:lineRule="auto"/>
              <w:rPr>
                <w:rFonts w:cstheme="minorHAnsi"/>
                <w:sz w:val="24"/>
                <w:szCs w:val="24"/>
              </w:rPr>
            </w:pPr>
            <w:r w:rsidRPr="003D0051">
              <w:rPr>
                <w:rFonts w:cstheme="minorHAnsi"/>
                <w:sz w:val="24"/>
                <w:szCs w:val="24"/>
              </w:rPr>
              <w:t xml:space="preserve">Süreç boyunca ortaya çıkan </w:t>
            </w:r>
            <w:r w:rsidRPr="003D0051">
              <w:rPr>
                <w:rFonts w:cstheme="minorHAnsi"/>
                <w:i/>
                <w:sz w:val="24"/>
                <w:szCs w:val="24"/>
              </w:rPr>
              <w:t>yeni sorularınızı</w:t>
            </w:r>
            <w:r w:rsidRPr="003D0051">
              <w:rPr>
                <w:rFonts w:cstheme="minorHAnsi"/>
                <w:sz w:val="24"/>
                <w:szCs w:val="24"/>
              </w:rPr>
              <w:t xml:space="preserve"> not edin. </w:t>
            </w:r>
          </w:p>
          <w:p w:rsidR="00192C5D" w:rsidRPr="003D0051" w:rsidRDefault="00192C5D" w:rsidP="00192C5D">
            <w:pPr>
              <w:spacing w:line="276" w:lineRule="auto"/>
              <w:rPr>
                <w:rFonts w:cstheme="minorHAnsi"/>
                <w:color w:val="0070C0"/>
                <w:szCs w:val="24"/>
              </w:rPr>
            </w:pPr>
            <w:r w:rsidRPr="003D0051">
              <w:rPr>
                <w:rFonts w:cstheme="minorHAnsi"/>
                <w:color w:val="0070C0"/>
                <w:szCs w:val="24"/>
              </w:rPr>
              <w:t xml:space="preserve">(Örneğin, </w:t>
            </w:r>
          </w:p>
          <w:p w:rsidR="00042B54" w:rsidRDefault="00192C5D" w:rsidP="00192C5D">
            <w:pPr>
              <w:pStyle w:val="ListeParagraf"/>
              <w:numPr>
                <w:ilvl w:val="0"/>
                <w:numId w:val="29"/>
              </w:numPr>
              <w:spacing w:line="276" w:lineRule="auto"/>
              <w:rPr>
                <w:rFonts w:cstheme="minorHAnsi"/>
                <w:color w:val="0070C0"/>
                <w:szCs w:val="24"/>
              </w:rPr>
            </w:pPr>
            <w:r w:rsidRPr="003D0051">
              <w:rPr>
                <w:rFonts w:cstheme="minorHAnsi"/>
                <w:color w:val="0070C0"/>
                <w:szCs w:val="24"/>
              </w:rPr>
              <w:t>Şule, potansiyel enerjinin kondansatör gibi bir aletle depolanıp depolanamayacağını merak ediyor. Potansiyel enerji kinetik enerjiye çevrilmeden depolanabilir mi?)</w:t>
            </w:r>
          </w:p>
          <w:p w:rsidR="00192C5D" w:rsidRPr="00192C5D" w:rsidRDefault="00192C5D" w:rsidP="00192C5D">
            <w:pPr>
              <w:pStyle w:val="ListeParagraf"/>
              <w:spacing w:line="276" w:lineRule="auto"/>
              <w:ind w:left="720"/>
              <w:rPr>
                <w:rFonts w:cstheme="minorHAnsi"/>
                <w:color w:val="0070C0"/>
                <w:szCs w:val="24"/>
              </w:rPr>
            </w:pPr>
          </w:p>
        </w:tc>
      </w:tr>
    </w:tbl>
    <w:p w:rsidR="00DE099C" w:rsidRPr="003D0051" w:rsidRDefault="00DE099C" w:rsidP="00176FC7">
      <w:pPr>
        <w:pStyle w:val="ListeParagraf"/>
        <w:spacing w:after="0" w:line="360" w:lineRule="auto"/>
        <w:ind w:left="720"/>
        <w:rPr>
          <w:rFonts w:cstheme="minorHAnsi"/>
          <w:sz w:val="28"/>
          <w:szCs w:val="28"/>
        </w:rPr>
      </w:pPr>
    </w:p>
    <w:p w:rsidR="00070C27" w:rsidRPr="003D0051" w:rsidRDefault="00BE1ACE" w:rsidP="00385985">
      <w:pPr>
        <w:pStyle w:val="ListeParagraf"/>
        <w:numPr>
          <w:ilvl w:val="0"/>
          <w:numId w:val="40"/>
        </w:numPr>
        <w:spacing w:after="0" w:line="360" w:lineRule="auto"/>
        <w:rPr>
          <w:rFonts w:cstheme="minorHAnsi"/>
          <w:sz w:val="28"/>
          <w:szCs w:val="28"/>
        </w:rPr>
      </w:pPr>
      <w:r w:rsidRPr="003D0051">
        <w:rPr>
          <w:rFonts w:eastAsia="+mn-ea" w:cstheme="minorHAnsi"/>
          <w:kern w:val="24"/>
          <w:sz w:val="28"/>
          <w:szCs w:val="28"/>
        </w:rPr>
        <w:t>Araştırma y</w:t>
      </w:r>
      <w:r w:rsidR="00891DF4" w:rsidRPr="003D0051">
        <w:rPr>
          <w:rFonts w:eastAsia="+mn-ea" w:cstheme="minorHAnsi"/>
          <w:kern w:val="24"/>
          <w:sz w:val="28"/>
          <w:szCs w:val="28"/>
        </w:rPr>
        <w:t>öntem</w:t>
      </w:r>
      <w:r w:rsidR="003740AE" w:rsidRPr="003D0051">
        <w:rPr>
          <w:rFonts w:eastAsia="+mn-ea" w:cstheme="minorHAnsi"/>
          <w:kern w:val="24"/>
          <w:sz w:val="28"/>
          <w:szCs w:val="28"/>
        </w:rPr>
        <w:t>iniz</w:t>
      </w:r>
      <w:r w:rsidR="00891DF4" w:rsidRPr="003D0051">
        <w:rPr>
          <w:rFonts w:eastAsia="+mn-ea" w:cstheme="minorHAnsi"/>
          <w:kern w:val="24"/>
          <w:sz w:val="28"/>
          <w:szCs w:val="28"/>
        </w:rPr>
        <w:t xml:space="preserve"> ve kaynaklarınız nelerdir/</w:t>
      </w:r>
      <w:r w:rsidRPr="003D0051">
        <w:rPr>
          <w:rFonts w:eastAsia="+mn-ea" w:cstheme="minorHAnsi"/>
          <w:kern w:val="24"/>
          <w:sz w:val="28"/>
          <w:szCs w:val="28"/>
        </w:rPr>
        <w:t xml:space="preserve">kimlerdir? </w:t>
      </w:r>
    </w:p>
    <w:tbl>
      <w:tblPr>
        <w:tblStyle w:val="TabloKlavuzu"/>
        <w:tblW w:w="0" w:type="auto"/>
        <w:tblLook w:val="04A0" w:firstRow="1" w:lastRow="0" w:firstColumn="1" w:lastColumn="0" w:noHBand="0" w:noVBand="1"/>
      </w:tblPr>
      <w:tblGrid>
        <w:gridCol w:w="9387"/>
      </w:tblGrid>
      <w:tr w:rsidR="00BE1ACE" w:rsidRPr="003D0051" w:rsidTr="008040F6">
        <w:tc>
          <w:tcPr>
            <w:tcW w:w="10682" w:type="dxa"/>
          </w:tcPr>
          <w:p w:rsidR="00192C5D" w:rsidRPr="003D0051" w:rsidRDefault="00192C5D" w:rsidP="00192C5D">
            <w:pPr>
              <w:spacing w:line="276" w:lineRule="auto"/>
              <w:rPr>
                <w:rFonts w:eastAsia="Times New Roman" w:cstheme="minorHAnsi"/>
                <w:color w:val="0070C0"/>
                <w:szCs w:val="28"/>
              </w:rPr>
            </w:pPr>
            <w:r w:rsidRPr="003D0051">
              <w:rPr>
                <w:rFonts w:eastAsia="Times New Roman" w:cstheme="minorHAnsi"/>
                <w:color w:val="0070C0"/>
                <w:szCs w:val="28"/>
              </w:rPr>
              <w:t xml:space="preserve">(Örneğin, </w:t>
            </w:r>
          </w:p>
          <w:p w:rsidR="00192C5D" w:rsidRPr="003D0051" w:rsidRDefault="00192C5D" w:rsidP="00192C5D">
            <w:pPr>
              <w:pStyle w:val="ListeParagraf"/>
              <w:numPr>
                <w:ilvl w:val="0"/>
                <w:numId w:val="29"/>
              </w:numPr>
              <w:spacing w:line="276" w:lineRule="auto"/>
              <w:rPr>
                <w:rFonts w:eastAsia="Times New Roman" w:cstheme="minorHAnsi"/>
                <w:color w:val="0070C0"/>
                <w:szCs w:val="28"/>
              </w:rPr>
            </w:pPr>
            <w:r w:rsidRPr="003D0051">
              <w:rPr>
                <w:rFonts w:eastAsia="Times New Roman" w:cstheme="minorHAnsi"/>
                <w:color w:val="0070C0"/>
                <w:szCs w:val="28"/>
              </w:rPr>
              <w:t xml:space="preserve">Ahmet hocadan dinledik sonra wikipedia’dan  kontrol edeceğiz. </w:t>
            </w:r>
          </w:p>
          <w:p w:rsidR="00891DF4" w:rsidRDefault="00192C5D" w:rsidP="00192C5D">
            <w:pPr>
              <w:pStyle w:val="ListeParagraf"/>
              <w:numPr>
                <w:ilvl w:val="0"/>
                <w:numId w:val="29"/>
              </w:numPr>
              <w:spacing w:line="276" w:lineRule="auto"/>
              <w:rPr>
                <w:rFonts w:eastAsia="Times New Roman" w:cstheme="minorHAnsi"/>
                <w:color w:val="0070C0"/>
                <w:szCs w:val="28"/>
              </w:rPr>
            </w:pPr>
            <w:r w:rsidRPr="003D0051">
              <w:rPr>
                <w:rFonts w:eastAsia="Times New Roman" w:cstheme="minorHAnsi"/>
                <w:color w:val="0070C0"/>
                <w:szCs w:val="28"/>
              </w:rPr>
              <w:t>Ayşe, akşam elektrik mühendisi olan babasına da soracak).</w:t>
            </w:r>
          </w:p>
          <w:p w:rsidR="00192C5D" w:rsidRPr="00192C5D" w:rsidRDefault="00192C5D" w:rsidP="00192C5D">
            <w:pPr>
              <w:pStyle w:val="ListeParagraf"/>
              <w:spacing w:line="276" w:lineRule="auto"/>
              <w:ind w:left="720"/>
              <w:rPr>
                <w:rFonts w:eastAsia="Times New Roman" w:cstheme="minorHAnsi"/>
                <w:color w:val="0070C0"/>
                <w:szCs w:val="28"/>
              </w:rPr>
            </w:pPr>
          </w:p>
        </w:tc>
      </w:tr>
    </w:tbl>
    <w:p w:rsidR="0018233C" w:rsidRPr="003D0051" w:rsidRDefault="0018233C" w:rsidP="0018233C">
      <w:pPr>
        <w:pStyle w:val="ListeParagraf"/>
        <w:spacing w:after="0" w:line="360" w:lineRule="auto"/>
        <w:ind w:left="0"/>
        <w:rPr>
          <w:rFonts w:cstheme="minorHAnsi"/>
          <w:sz w:val="28"/>
          <w:szCs w:val="28"/>
        </w:rPr>
      </w:pPr>
    </w:p>
    <w:p w:rsidR="00BE1ACE" w:rsidRPr="003D0051" w:rsidRDefault="003740AE" w:rsidP="00385985">
      <w:pPr>
        <w:pStyle w:val="ListeParagraf"/>
        <w:numPr>
          <w:ilvl w:val="0"/>
          <w:numId w:val="40"/>
        </w:numPr>
        <w:spacing w:after="0" w:line="360" w:lineRule="auto"/>
        <w:rPr>
          <w:rFonts w:cstheme="minorHAnsi"/>
          <w:sz w:val="28"/>
          <w:szCs w:val="28"/>
        </w:rPr>
      </w:pPr>
      <w:r w:rsidRPr="003D0051">
        <w:rPr>
          <w:rFonts w:cstheme="minorHAnsi"/>
          <w:sz w:val="28"/>
          <w:szCs w:val="28"/>
        </w:rPr>
        <w:t>Süreç boyunca n</w:t>
      </w:r>
      <w:r w:rsidR="00BE1ACE" w:rsidRPr="003D0051">
        <w:rPr>
          <w:rFonts w:cstheme="minorHAnsi"/>
          <w:sz w:val="28"/>
          <w:szCs w:val="28"/>
        </w:rPr>
        <w:t xml:space="preserve">e öğrendiniz? </w:t>
      </w:r>
    </w:p>
    <w:tbl>
      <w:tblPr>
        <w:tblStyle w:val="TabloKlavuzu"/>
        <w:tblW w:w="5000" w:type="pct"/>
        <w:tblLook w:val="04A0" w:firstRow="1" w:lastRow="0" w:firstColumn="1" w:lastColumn="0" w:noHBand="0" w:noVBand="1"/>
      </w:tblPr>
      <w:tblGrid>
        <w:gridCol w:w="9387"/>
      </w:tblGrid>
      <w:tr w:rsidR="00BE1ACE" w:rsidRPr="003D0051" w:rsidTr="008040F6">
        <w:tc>
          <w:tcPr>
            <w:tcW w:w="5000" w:type="pct"/>
          </w:tcPr>
          <w:p w:rsidR="00192C5D" w:rsidRPr="003D0051" w:rsidRDefault="00192C5D" w:rsidP="00192C5D">
            <w:pPr>
              <w:spacing w:line="276" w:lineRule="auto"/>
              <w:rPr>
                <w:rFonts w:eastAsia="Times New Roman" w:cstheme="minorHAnsi"/>
                <w:color w:val="0070C0"/>
                <w:szCs w:val="28"/>
              </w:rPr>
            </w:pPr>
            <w:r w:rsidRPr="003D0051">
              <w:rPr>
                <w:rFonts w:eastAsia="Times New Roman" w:cstheme="minorHAnsi"/>
                <w:color w:val="0070C0"/>
                <w:szCs w:val="28"/>
              </w:rPr>
              <w:t xml:space="preserve">(Örneğin, </w:t>
            </w:r>
          </w:p>
          <w:p w:rsidR="00192C5D" w:rsidRPr="003D0051" w:rsidRDefault="00192C5D" w:rsidP="00192C5D">
            <w:pPr>
              <w:pStyle w:val="ListeParagraf"/>
              <w:numPr>
                <w:ilvl w:val="0"/>
                <w:numId w:val="29"/>
              </w:numPr>
              <w:spacing w:line="276" w:lineRule="auto"/>
              <w:rPr>
                <w:rFonts w:eastAsia="Times New Roman" w:cstheme="minorHAnsi"/>
                <w:color w:val="0070C0"/>
                <w:szCs w:val="28"/>
              </w:rPr>
            </w:pPr>
            <w:r w:rsidRPr="003D0051">
              <w:rPr>
                <w:rFonts w:eastAsia="Times New Roman" w:cstheme="minorHAnsi"/>
                <w:color w:val="0070C0"/>
                <w:szCs w:val="28"/>
              </w:rPr>
              <w:t>Statik sürtünme enerjisinin her zaman cisim hareket halindeyken etkili olan sürtünmeden daha büyük olduğunu öğrendik. Bunun nedeninin sürtünme katsayısının sabit kalmamasından dolayı olduğunu öğrendik).</w:t>
            </w:r>
          </w:p>
          <w:p w:rsidR="00D03298" w:rsidRPr="00D03298" w:rsidRDefault="00D03298" w:rsidP="00D03298">
            <w:pPr>
              <w:spacing w:line="276" w:lineRule="auto"/>
              <w:rPr>
                <w:rFonts w:cstheme="minorHAnsi"/>
                <w:sz w:val="28"/>
                <w:szCs w:val="28"/>
              </w:rPr>
            </w:pPr>
          </w:p>
        </w:tc>
      </w:tr>
    </w:tbl>
    <w:p w:rsidR="003740AE" w:rsidRPr="003D0051" w:rsidRDefault="003740AE" w:rsidP="00D03298">
      <w:pPr>
        <w:spacing w:after="0" w:line="276" w:lineRule="auto"/>
        <w:rPr>
          <w:rFonts w:cstheme="minorHAnsi"/>
          <w:b/>
          <w:sz w:val="36"/>
          <w:szCs w:val="28"/>
        </w:rPr>
      </w:pPr>
      <w:r w:rsidRPr="003D0051">
        <w:rPr>
          <w:rFonts w:cstheme="minorHAnsi"/>
          <w:i/>
          <w:szCs w:val="22"/>
        </w:rPr>
        <w:t>Not</w:t>
      </w:r>
      <w:r w:rsidRPr="003D0051">
        <w:rPr>
          <w:rFonts w:cstheme="minorHAnsi"/>
          <w:szCs w:val="22"/>
        </w:rPr>
        <w:t xml:space="preserve">. </w:t>
      </w:r>
      <w:r w:rsidRPr="003D0051">
        <w:rPr>
          <w:rFonts w:eastAsia="+mn-ea" w:cstheme="minorHAnsi"/>
          <w:kern w:val="24"/>
          <w:szCs w:val="22"/>
        </w:rPr>
        <w:t xml:space="preserve">BTHP ve sınırlamalar ile ilgili bilgiyi ayıklayıp, farklı kaynaklardan sağlamasını yaptıktan sonra öğretmeninizle bulgularınızı tartışın. Ürününüzü paylaşmadan </w:t>
      </w:r>
      <w:r w:rsidR="00070F2F" w:rsidRPr="003D0051">
        <w:rPr>
          <w:rFonts w:eastAsia="+mn-ea" w:cstheme="minorHAnsi"/>
          <w:kern w:val="24"/>
          <w:szCs w:val="22"/>
        </w:rPr>
        <w:t xml:space="preserve">önce </w:t>
      </w:r>
      <w:r w:rsidRPr="003D0051">
        <w:rPr>
          <w:rFonts w:eastAsia="+mn-ea" w:cstheme="minorHAnsi"/>
          <w:kern w:val="24"/>
          <w:szCs w:val="22"/>
        </w:rPr>
        <w:t>tüm defterlerinizi gözden geçirmeyi unutmayın.</w:t>
      </w:r>
    </w:p>
    <w:p w:rsidR="00385985" w:rsidRDefault="00385985">
      <w:pPr>
        <w:rPr>
          <w:rFonts w:cstheme="minorHAnsi"/>
          <w:b/>
          <w:sz w:val="40"/>
          <w:szCs w:val="28"/>
        </w:rPr>
      </w:pPr>
      <w:r>
        <w:rPr>
          <w:rFonts w:cstheme="minorHAnsi"/>
          <w:b/>
          <w:sz w:val="40"/>
          <w:szCs w:val="28"/>
        </w:rPr>
        <w:br w:type="page"/>
      </w:r>
    </w:p>
    <w:p w:rsidR="00BE1ACE" w:rsidRDefault="001516F4" w:rsidP="00C51487">
      <w:pPr>
        <w:pStyle w:val="Balk3"/>
        <w:keepNext w:val="0"/>
        <w:keepLines w:val="0"/>
        <w:numPr>
          <w:ilvl w:val="0"/>
          <w:numId w:val="36"/>
        </w:numPr>
        <w:spacing w:before="0" w:line="360" w:lineRule="auto"/>
        <w:rPr>
          <w:rFonts w:asciiTheme="minorHAnsi" w:hAnsiTheme="minorHAnsi" w:cstheme="minorHAnsi"/>
          <w:color w:val="7F7F7F" w:themeColor="text1" w:themeTint="80"/>
          <w:sz w:val="28"/>
          <w:szCs w:val="28"/>
        </w:rPr>
      </w:pPr>
      <w:r>
        <w:rPr>
          <w:rFonts w:asciiTheme="minorHAnsi" w:hAnsiTheme="minorHAnsi" w:cstheme="minorHAnsi"/>
          <w:noProof/>
          <w:color w:val="7F7F7F" w:themeColor="text1" w:themeTint="80"/>
          <w:sz w:val="28"/>
          <w:szCs w:val="28"/>
          <w:lang w:val="en-US" w:eastAsia="en-US" w:bidi="ar-SA"/>
        </w:rPr>
        <w:lastRenderedPageBreak/>
        <w:pict>
          <v:shape id="_x0000_s1032" type="#_x0000_t202" style="position:absolute;left:0;text-align:left;margin-left:-5.3pt;margin-top:-41.8pt;width:357.6pt;height:32.5pt;z-index:251660288;mso-width-relative:margin;mso-height-relative:margin" fillcolor="#f2f2f2 [3052]" strokecolor="#e7e6e6 [3214]">
            <v:textbox style="mso-next-textbox:#_x0000_s1032">
              <w:txbxContent>
                <w:p w:rsidR="00385985" w:rsidRPr="003D0051" w:rsidRDefault="00385985" w:rsidP="00385985">
                  <w:pPr>
                    <w:spacing w:after="0" w:line="360" w:lineRule="auto"/>
                    <w:rPr>
                      <w:rFonts w:cstheme="minorHAnsi"/>
                      <w:b/>
                      <w:sz w:val="40"/>
                      <w:szCs w:val="28"/>
                    </w:rPr>
                  </w:pPr>
                  <w:r>
                    <w:rPr>
                      <w:rFonts w:cstheme="minorHAnsi"/>
                      <w:b/>
                      <w:sz w:val="40"/>
                      <w:szCs w:val="28"/>
                    </w:rPr>
                    <w:t>Fikir Geliştirme</w:t>
                  </w:r>
                  <w:r w:rsidRPr="003D0051">
                    <w:rPr>
                      <w:rFonts w:cstheme="minorHAnsi"/>
                      <w:b/>
                      <w:sz w:val="40"/>
                      <w:szCs w:val="28"/>
                    </w:rPr>
                    <w:t xml:space="preserve"> Defteri </w:t>
                  </w:r>
                  <w:r w:rsidR="006D4B63">
                    <w:rPr>
                      <w:rFonts w:cstheme="minorHAnsi"/>
                      <w:b/>
                      <w:sz w:val="40"/>
                      <w:szCs w:val="28"/>
                    </w:rPr>
                    <w:t>– 1/1</w:t>
                  </w:r>
                </w:p>
                <w:p w:rsidR="00385985" w:rsidRDefault="00385985" w:rsidP="00385985"/>
              </w:txbxContent>
            </v:textbox>
          </v:shape>
        </w:pict>
      </w:r>
      <w:r w:rsidR="00F05FC4" w:rsidRPr="003D0051">
        <w:rPr>
          <w:rFonts w:asciiTheme="minorHAnsi" w:hAnsiTheme="minorHAnsi" w:cstheme="minorHAnsi"/>
          <w:color w:val="7F7F7F" w:themeColor="text1" w:themeTint="80"/>
          <w:sz w:val="28"/>
          <w:szCs w:val="28"/>
        </w:rPr>
        <w:t>BTHP’ye çözüm olabilecek f</w:t>
      </w:r>
      <w:r w:rsidR="00BE1ACE" w:rsidRPr="003D0051">
        <w:rPr>
          <w:rFonts w:asciiTheme="minorHAnsi" w:hAnsiTheme="minorHAnsi" w:cstheme="minorHAnsi"/>
          <w:color w:val="7F7F7F" w:themeColor="text1" w:themeTint="80"/>
          <w:sz w:val="28"/>
          <w:szCs w:val="28"/>
        </w:rPr>
        <w:t>arklı fikirleri</w:t>
      </w:r>
      <w:r w:rsidR="00BE1ACE" w:rsidRPr="003D0051">
        <w:rPr>
          <w:rFonts w:asciiTheme="minorHAnsi" w:hAnsiTheme="minorHAnsi" w:cstheme="minorHAnsi"/>
          <w:i/>
          <w:color w:val="7F7F7F" w:themeColor="text1" w:themeTint="80"/>
          <w:sz w:val="28"/>
          <w:szCs w:val="28"/>
        </w:rPr>
        <w:t xml:space="preserve"> hangi yöntem </w:t>
      </w:r>
      <w:r w:rsidR="00BE1ACE" w:rsidRPr="003D0051">
        <w:rPr>
          <w:rFonts w:asciiTheme="minorHAnsi" w:hAnsiTheme="minorHAnsi" w:cstheme="minorHAnsi"/>
          <w:color w:val="7F7F7F" w:themeColor="text1" w:themeTint="80"/>
          <w:sz w:val="28"/>
          <w:szCs w:val="28"/>
        </w:rPr>
        <w:t xml:space="preserve">ile geliştireceksiniz? </w:t>
      </w:r>
    </w:p>
    <w:p w:rsidR="00192C5D" w:rsidRPr="00192C5D" w:rsidRDefault="00192C5D" w:rsidP="00192C5D">
      <w:pPr>
        <w:rPr>
          <w:rFonts w:cstheme="minorHAnsi"/>
          <w:color w:val="0070C0"/>
        </w:rPr>
      </w:pPr>
      <w:r w:rsidRPr="00192C5D">
        <w:rPr>
          <w:rFonts w:cstheme="minorHAnsi"/>
          <w:color w:val="0070C0"/>
        </w:rPr>
        <w:t>(Bu bölümde öğrenciler beyin fırtınası, en saçma fikir bulma, imkansızı öne sürme, balık kılçığı, fikir fikir tartışma gibi farklı yöntemleri kullanabilirler. Bu defteri ilk defa kullanacak öğrenci gruplarında beyin fırtınasını tavsiye edebilirsiniz. Grupları sıklıkla ziyaret ederek öğrencilerin birbirlerinin fikirlerini saygıyla dinleyip, not ettiklerini kontrol etmenizi öneririz).</w:t>
      </w:r>
    </w:p>
    <w:tbl>
      <w:tblPr>
        <w:tblStyle w:val="TabloKlavuzu"/>
        <w:tblW w:w="5000" w:type="pct"/>
        <w:tblLook w:val="04A0" w:firstRow="1" w:lastRow="0" w:firstColumn="1" w:lastColumn="0" w:noHBand="0" w:noVBand="1"/>
      </w:tblPr>
      <w:tblGrid>
        <w:gridCol w:w="9387"/>
      </w:tblGrid>
      <w:tr w:rsidR="00BE1ACE" w:rsidRPr="003D0051" w:rsidTr="008040F6">
        <w:tc>
          <w:tcPr>
            <w:tcW w:w="5000" w:type="pct"/>
          </w:tcPr>
          <w:p w:rsidR="00385985" w:rsidRDefault="00385985" w:rsidP="00192C5D">
            <w:pPr>
              <w:pStyle w:val="Balk3"/>
              <w:spacing w:before="0" w:line="360" w:lineRule="auto"/>
              <w:outlineLvl w:val="2"/>
            </w:pPr>
          </w:p>
          <w:p w:rsidR="00192C5D" w:rsidRPr="00192C5D" w:rsidRDefault="00192C5D" w:rsidP="00192C5D"/>
        </w:tc>
      </w:tr>
    </w:tbl>
    <w:p w:rsidR="00BE1ACE" w:rsidRPr="003D0051" w:rsidRDefault="00BE1ACE" w:rsidP="002C1ABA">
      <w:pPr>
        <w:pStyle w:val="Balk3"/>
        <w:spacing w:before="0" w:line="360" w:lineRule="auto"/>
        <w:rPr>
          <w:rFonts w:asciiTheme="minorHAnsi" w:hAnsiTheme="minorHAnsi" w:cstheme="minorHAnsi"/>
          <w:b/>
          <w:color w:val="7F7F7F" w:themeColor="text1" w:themeTint="80"/>
          <w:sz w:val="28"/>
          <w:szCs w:val="28"/>
        </w:rPr>
      </w:pPr>
    </w:p>
    <w:p w:rsidR="00BE1ACE" w:rsidRPr="003D0051" w:rsidRDefault="00C51487" w:rsidP="00C51487">
      <w:pPr>
        <w:pStyle w:val="Balk3"/>
        <w:keepNext w:val="0"/>
        <w:keepLines w:val="0"/>
        <w:numPr>
          <w:ilvl w:val="0"/>
          <w:numId w:val="36"/>
        </w:numPr>
        <w:spacing w:before="0" w:line="360" w:lineRule="auto"/>
        <w:rPr>
          <w:rFonts w:asciiTheme="minorHAnsi" w:hAnsiTheme="minorHAnsi" w:cstheme="minorHAnsi"/>
          <w:color w:val="7F7F7F" w:themeColor="text1" w:themeTint="80"/>
          <w:sz w:val="28"/>
          <w:szCs w:val="28"/>
        </w:rPr>
      </w:pPr>
      <w:r w:rsidRPr="003D0051">
        <w:rPr>
          <w:rFonts w:asciiTheme="minorHAnsi" w:hAnsiTheme="minorHAnsi" w:cstheme="minorHAnsi"/>
          <w:color w:val="7F7F7F" w:themeColor="text1" w:themeTint="80"/>
          <w:sz w:val="28"/>
          <w:szCs w:val="28"/>
        </w:rPr>
        <w:t xml:space="preserve">BTHP’ye çözüm olabilecek </w:t>
      </w:r>
      <w:r w:rsidRPr="003D0051">
        <w:rPr>
          <w:rFonts w:asciiTheme="minorHAnsi" w:hAnsiTheme="minorHAnsi" w:cstheme="minorHAnsi"/>
          <w:i/>
          <w:color w:val="7F7F7F" w:themeColor="text1" w:themeTint="80"/>
          <w:sz w:val="28"/>
          <w:szCs w:val="28"/>
        </w:rPr>
        <w:t xml:space="preserve">farklı </w:t>
      </w:r>
      <w:r w:rsidR="00BE1ACE" w:rsidRPr="003D0051">
        <w:rPr>
          <w:rFonts w:asciiTheme="minorHAnsi" w:hAnsiTheme="minorHAnsi" w:cstheme="minorHAnsi"/>
          <w:i/>
          <w:color w:val="7F7F7F" w:themeColor="text1" w:themeTint="80"/>
          <w:sz w:val="28"/>
          <w:szCs w:val="28"/>
        </w:rPr>
        <w:t>tüm fikirler</w:t>
      </w:r>
      <w:r w:rsidRPr="003D0051">
        <w:rPr>
          <w:rFonts w:asciiTheme="minorHAnsi" w:hAnsiTheme="minorHAnsi" w:cstheme="minorHAnsi"/>
          <w:i/>
          <w:color w:val="7F7F7F" w:themeColor="text1" w:themeTint="80"/>
          <w:sz w:val="28"/>
          <w:szCs w:val="28"/>
        </w:rPr>
        <w:t>i</w:t>
      </w:r>
      <w:r w:rsidR="003740AE" w:rsidRPr="003D0051">
        <w:rPr>
          <w:rFonts w:asciiTheme="minorHAnsi" w:hAnsiTheme="minorHAnsi" w:cstheme="minorHAnsi"/>
          <w:i/>
          <w:color w:val="7F7F7F" w:themeColor="text1" w:themeTint="80"/>
          <w:sz w:val="28"/>
          <w:szCs w:val="28"/>
        </w:rPr>
        <w:t>niz</w:t>
      </w:r>
      <w:r w:rsidR="00DC54C4" w:rsidRPr="003D0051">
        <w:rPr>
          <w:rFonts w:asciiTheme="minorHAnsi" w:hAnsiTheme="minorHAnsi" w:cstheme="minorHAnsi"/>
          <w:color w:val="7F7F7F" w:themeColor="text1" w:themeTint="80"/>
          <w:sz w:val="28"/>
          <w:szCs w:val="28"/>
        </w:rPr>
        <w:t xml:space="preserve"> nelerdir?</w:t>
      </w:r>
      <w:r w:rsidR="00BE1ACE" w:rsidRPr="003D0051">
        <w:rPr>
          <w:rFonts w:asciiTheme="minorHAnsi" w:hAnsiTheme="minorHAnsi" w:cstheme="minorHAnsi"/>
          <w:color w:val="7F7F7F" w:themeColor="text1" w:themeTint="80"/>
          <w:sz w:val="28"/>
          <w:szCs w:val="28"/>
        </w:rPr>
        <w:t xml:space="preserve"> </w:t>
      </w:r>
    </w:p>
    <w:tbl>
      <w:tblPr>
        <w:tblStyle w:val="TabloKlavuzu"/>
        <w:tblW w:w="5000" w:type="pct"/>
        <w:tblLook w:val="04A0" w:firstRow="1" w:lastRow="0" w:firstColumn="1" w:lastColumn="0" w:noHBand="0" w:noVBand="1"/>
      </w:tblPr>
      <w:tblGrid>
        <w:gridCol w:w="9387"/>
      </w:tblGrid>
      <w:tr w:rsidR="00BE1ACE" w:rsidRPr="003D0051" w:rsidTr="008040F6">
        <w:tc>
          <w:tcPr>
            <w:tcW w:w="5000" w:type="pct"/>
          </w:tcPr>
          <w:p w:rsidR="00192C5D" w:rsidRPr="003D0051" w:rsidRDefault="00192C5D" w:rsidP="00192C5D">
            <w:pPr>
              <w:pStyle w:val="Balk3"/>
              <w:spacing w:before="0" w:line="360" w:lineRule="auto"/>
              <w:outlineLvl w:val="2"/>
              <w:rPr>
                <w:rFonts w:asciiTheme="minorHAnsi" w:hAnsiTheme="minorHAnsi" w:cstheme="minorHAnsi"/>
                <w:color w:val="0070C0"/>
                <w:szCs w:val="20"/>
              </w:rPr>
            </w:pPr>
            <w:r w:rsidRPr="003D0051">
              <w:rPr>
                <w:rFonts w:asciiTheme="minorHAnsi" w:hAnsiTheme="minorHAnsi" w:cstheme="minorHAnsi"/>
                <w:color w:val="0070C0"/>
                <w:szCs w:val="20"/>
              </w:rPr>
              <w:t xml:space="preserve">(Örneğin, </w:t>
            </w:r>
          </w:p>
          <w:p w:rsidR="00192C5D" w:rsidRPr="003D0051" w:rsidRDefault="00192C5D" w:rsidP="00192C5D">
            <w:pPr>
              <w:pStyle w:val="Balk3"/>
              <w:spacing w:before="0" w:line="360" w:lineRule="auto"/>
              <w:outlineLvl w:val="2"/>
              <w:rPr>
                <w:rFonts w:asciiTheme="minorHAnsi" w:hAnsiTheme="minorHAnsi" w:cstheme="minorHAnsi"/>
                <w:color w:val="0070C0"/>
                <w:szCs w:val="20"/>
              </w:rPr>
            </w:pPr>
            <w:r w:rsidRPr="003D0051">
              <w:rPr>
                <w:rFonts w:asciiTheme="minorHAnsi" w:hAnsiTheme="minorHAnsi" w:cstheme="minorHAnsi"/>
                <w:color w:val="0070C0"/>
                <w:szCs w:val="20"/>
              </w:rPr>
              <w:t>Balık kılçığı tüm fikirleri özetlemek için kullanılabilir).</w:t>
            </w:r>
          </w:p>
          <w:p w:rsidR="00385985" w:rsidRPr="00192C5D" w:rsidRDefault="00192C5D" w:rsidP="00192C5D">
            <w:pPr>
              <w:pStyle w:val="Balk3"/>
              <w:spacing w:before="0" w:line="360" w:lineRule="auto"/>
              <w:outlineLvl w:val="2"/>
              <w:rPr>
                <w:rFonts w:asciiTheme="minorHAnsi" w:hAnsiTheme="minorHAnsi" w:cstheme="minorHAnsi"/>
                <w:noProof/>
                <w:lang w:val="en-US" w:eastAsia="en-US" w:bidi="ar-SA"/>
              </w:rPr>
            </w:pPr>
            <w:r w:rsidRPr="00192C5D">
              <w:rPr>
                <w:rFonts w:asciiTheme="minorHAnsi" w:hAnsiTheme="minorHAnsi" w:cstheme="minorHAnsi"/>
                <w:noProof/>
                <w:lang w:eastAsia="tr-TR" w:bidi="ar-SA"/>
              </w:rPr>
              <w:drawing>
                <wp:inline distT="0" distB="0" distL="0" distR="0">
                  <wp:extent cx="5823585" cy="3028950"/>
                  <wp:effectExtent l="0" t="0" r="571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23585" cy="3028950"/>
                          </a:xfrm>
                          <a:prstGeom prst="rect">
                            <a:avLst/>
                          </a:prstGeom>
                        </pic:spPr>
                      </pic:pic>
                    </a:graphicData>
                  </a:graphic>
                </wp:inline>
              </w:drawing>
            </w:r>
          </w:p>
        </w:tc>
      </w:tr>
    </w:tbl>
    <w:p w:rsidR="00454C85" w:rsidRPr="003D0051" w:rsidRDefault="00454C85" w:rsidP="00454C85">
      <w:pPr>
        <w:pStyle w:val="Balk3"/>
        <w:keepNext w:val="0"/>
        <w:keepLines w:val="0"/>
        <w:spacing w:before="0" w:line="360" w:lineRule="auto"/>
        <w:rPr>
          <w:rFonts w:asciiTheme="minorHAnsi" w:hAnsiTheme="minorHAnsi" w:cstheme="minorHAnsi"/>
          <w:b/>
          <w:color w:val="7F7F7F" w:themeColor="text1" w:themeTint="80"/>
          <w:sz w:val="28"/>
          <w:szCs w:val="28"/>
        </w:rPr>
      </w:pPr>
    </w:p>
    <w:p w:rsidR="00BE1ACE" w:rsidRPr="003D0051" w:rsidRDefault="00C51487" w:rsidP="003D0051">
      <w:pPr>
        <w:pStyle w:val="Balk3"/>
        <w:keepNext w:val="0"/>
        <w:keepLines w:val="0"/>
        <w:numPr>
          <w:ilvl w:val="0"/>
          <w:numId w:val="36"/>
        </w:numPr>
        <w:spacing w:before="0" w:line="360" w:lineRule="auto"/>
        <w:rPr>
          <w:rFonts w:asciiTheme="minorHAnsi" w:hAnsiTheme="minorHAnsi" w:cstheme="minorHAnsi"/>
          <w:b/>
          <w:color w:val="7F7F7F" w:themeColor="text1" w:themeTint="80"/>
          <w:sz w:val="28"/>
          <w:szCs w:val="28"/>
        </w:rPr>
      </w:pPr>
      <w:r w:rsidRPr="003D0051">
        <w:rPr>
          <w:rFonts w:asciiTheme="minorHAnsi" w:hAnsiTheme="minorHAnsi" w:cstheme="minorHAnsi"/>
          <w:color w:val="7F7F7F" w:themeColor="text1" w:themeTint="80"/>
          <w:sz w:val="28"/>
          <w:szCs w:val="28"/>
        </w:rPr>
        <w:t>BTHP’ye çözüm olabilecek fikirlerinizden</w:t>
      </w:r>
      <w:r w:rsidRPr="003D0051">
        <w:rPr>
          <w:rFonts w:asciiTheme="minorHAnsi" w:hAnsiTheme="minorHAnsi" w:cstheme="minorHAnsi"/>
          <w:i/>
          <w:color w:val="7F7F7F" w:themeColor="text1" w:themeTint="80"/>
          <w:sz w:val="28"/>
          <w:szCs w:val="28"/>
        </w:rPr>
        <w:t xml:space="preserve"> </w:t>
      </w:r>
      <w:r w:rsidR="00070F2F" w:rsidRPr="003D0051">
        <w:rPr>
          <w:rFonts w:asciiTheme="minorHAnsi" w:hAnsiTheme="minorHAnsi" w:cstheme="minorHAnsi"/>
          <w:color w:val="7F7F7F" w:themeColor="text1" w:themeTint="80"/>
          <w:sz w:val="28"/>
          <w:szCs w:val="28"/>
        </w:rPr>
        <w:t>hangisini</w:t>
      </w:r>
      <w:r w:rsidR="00070F2F" w:rsidRPr="003D0051">
        <w:rPr>
          <w:rFonts w:asciiTheme="minorHAnsi" w:hAnsiTheme="minorHAnsi" w:cstheme="minorHAnsi"/>
          <w:i/>
          <w:color w:val="7F7F7F" w:themeColor="text1" w:themeTint="80"/>
          <w:sz w:val="28"/>
          <w:szCs w:val="28"/>
        </w:rPr>
        <w:t xml:space="preserve"> </w:t>
      </w:r>
      <w:r w:rsidRPr="003D0051">
        <w:rPr>
          <w:rFonts w:asciiTheme="minorHAnsi" w:hAnsiTheme="minorHAnsi" w:cstheme="minorHAnsi"/>
          <w:i/>
          <w:color w:val="7F7F7F" w:themeColor="text1" w:themeTint="80"/>
          <w:sz w:val="28"/>
          <w:szCs w:val="28"/>
        </w:rPr>
        <w:t xml:space="preserve">üretime dönüştürmeye </w:t>
      </w:r>
      <w:r w:rsidRPr="003D0051">
        <w:rPr>
          <w:rFonts w:asciiTheme="minorHAnsi" w:hAnsiTheme="minorHAnsi" w:cstheme="minorHAnsi"/>
          <w:color w:val="7F7F7F" w:themeColor="text1" w:themeTint="80"/>
          <w:sz w:val="28"/>
          <w:szCs w:val="28"/>
        </w:rPr>
        <w:t>karar verdi</w:t>
      </w:r>
      <w:r w:rsidR="00070F2F" w:rsidRPr="003D0051">
        <w:rPr>
          <w:rFonts w:asciiTheme="minorHAnsi" w:hAnsiTheme="minorHAnsi" w:cstheme="minorHAnsi"/>
          <w:color w:val="7F7F7F" w:themeColor="text1" w:themeTint="80"/>
          <w:sz w:val="28"/>
          <w:szCs w:val="28"/>
        </w:rPr>
        <w:t xml:space="preserve">niz? </w:t>
      </w:r>
    </w:p>
    <w:tbl>
      <w:tblPr>
        <w:tblStyle w:val="TabloKlavuzu"/>
        <w:tblW w:w="5000" w:type="pct"/>
        <w:tblLook w:val="04A0" w:firstRow="1" w:lastRow="0" w:firstColumn="1" w:lastColumn="0" w:noHBand="0" w:noVBand="1"/>
      </w:tblPr>
      <w:tblGrid>
        <w:gridCol w:w="9387"/>
      </w:tblGrid>
      <w:tr w:rsidR="00BE1ACE" w:rsidRPr="003D0051" w:rsidTr="008040F6">
        <w:tc>
          <w:tcPr>
            <w:tcW w:w="5000" w:type="pct"/>
          </w:tcPr>
          <w:p w:rsidR="00C51487" w:rsidRDefault="00C51487" w:rsidP="00192C5D">
            <w:pPr>
              <w:rPr>
                <w:rFonts w:cstheme="minorHAnsi"/>
              </w:rPr>
            </w:pPr>
          </w:p>
          <w:p w:rsidR="00192C5D" w:rsidRDefault="00192C5D" w:rsidP="00192C5D">
            <w:pPr>
              <w:rPr>
                <w:rFonts w:cstheme="minorHAnsi"/>
              </w:rPr>
            </w:pPr>
          </w:p>
          <w:p w:rsidR="00192C5D" w:rsidRPr="003D0051" w:rsidRDefault="00192C5D" w:rsidP="00192C5D">
            <w:pPr>
              <w:rPr>
                <w:rFonts w:cstheme="minorHAnsi"/>
              </w:rPr>
            </w:pPr>
          </w:p>
        </w:tc>
      </w:tr>
    </w:tbl>
    <w:p w:rsidR="009B4F79" w:rsidRPr="00385985" w:rsidRDefault="00C51487" w:rsidP="00385985">
      <w:pPr>
        <w:spacing w:after="0" w:line="360" w:lineRule="auto"/>
        <w:rPr>
          <w:rFonts w:cstheme="minorHAnsi"/>
          <w:sz w:val="28"/>
          <w:szCs w:val="28"/>
        </w:rPr>
      </w:pPr>
      <w:r w:rsidRPr="003D0051">
        <w:rPr>
          <w:rFonts w:cstheme="minorHAnsi"/>
          <w:i/>
        </w:rPr>
        <w:lastRenderedPageBreak/>
        <w:t>NOT</w:t>
      </w:r>
      <w:r w:rsidRPr="003D0051">
        <w:rPr>
          <w:rFonts w:cstheme="minorHAnsi"/>
        </w:rPr>
        <w:t xml:space="preserve">. Bir sonraki aşamaya geçebilmek için fikir edinme defterinizi öğretmeninizle tartışıp, üretim izni almak için </w:t>
      </w:r>
      <w:r w:rsidR="00176FC7" w:rsidRPr="003D0051">
        <w:rPr>
          <w:rFonts w:cstheme="minorHAnsi"/>
        </w:rPr>
        <w:t xml:space="preserve">öğretmeninizi </w:t>
      </w:r>
      <w:r w:rsidRPr="003D0051">
        <w:rPr>
          <w:rFonts w:cstheme="minorHAnsi"/>
        </w:rPr>
        <w:t>ikna e</w:t>
      </w:r>
      <w:r w:rsidR="00176FC7" w:rsidRPr="003D0051">
        <w:rPr>
          <w:rFonts w:cstheme="minorHAnsi"/>
        </w:rPr>
        <w:t>din</w:t>
      </w:r>
      <w:r w:rsidRPr="003D0051">
        <w:rPr>
          <w:rFonts w:cstheme="minorHAnsi"/>
        </w:rPr>
        <w:t>.</w:t>
      </w:r>
      <w:r w:rsidR="00070F2F" w:rsidRPr="003D0051">
        <w:rPr>
          <w:rFonts w:cstheme="minorHAnsi"/>
        </w:rPr>
        <w:t xml:space="preserve"> </w:t>
      </w:r>
      <w:r w:rsidR="00070F2F" w:rsidRPr="003D0051">
        <w:rPr>
          <w:rFonts w:eastAsia="+mn-ea" w:cstheme="minorHAnsi"/>
          <w:kern w:val="24"/>
          <w:szCs w:val="22"/>
        </w:rPr>
        <w:t>Ürününüzü paylaşmadan önce tüm defterlerinizi gözden geçirmeyi unutmayın.</w:t>
      </w:r>
    </w:p>
    <w:p w:rsidR="00AB396D" w:rsidRDefault="00AB396D" w:rsidP="00AB396D">
      <w:pPr>
        <w:pStyle w:val="Balk3"/>
        <w:keepNext w:val="0"/>
        <w:keepLines w:val="0"/>
        <w:spacing w:before="0" w:line="360" w:lineRule="auto"/>
        <w:ind w:left="720"/>
        <w:rPr>
          <w:rFonts w:asciiTheme="minorHAnsi" w:hAnsiTheme="minorHAnsi" w:cstheme="minorHAnsi"/>
          <w:color w:val="7F7F7F" w:themeColor="text1" w:themeTint="80"/>
          <w:sz w:val="28"/>
          <w:szCs w:val="28"/>
        </w:rPr>
      </w:pPr>
    </w:p>
    <w:p w:rsidR="009B4F79" w:rsidRDefault="001516F4" w:rsidP="00385985">
      <w:pPr>
        <w:pStyle w:val="Balk3"/>
        <w:keepNext w:val="0"/>
        <w:keepLines w:val="0"/>
        <w:numPr>
          <w:ilvl w:val="0"/>
          <w:numId w:val="17"/>
        </w:numPr>
        <w:spacing w:before="0" w:line="360" w:lineRule="auto"/>
        <w:rPr>
          <w:rFonts w:asciiTheme="minorHAnsi" w:hAnsiTheme="minorHAnsi" w:cstheme="minorHAnsi"/>
          <w:color w:val="7F7F7F" w:themeColor="text1" w:themeTint="80"/>
          <w:sz w:val="28"/>
          <w:szCs w:val="28"/>
        </w:rPr>
      </w:pPr>
      <w:r>
        <w:rPr>
          <w:rFonts w:cstheme="minorHAnsi"/>
          <w:noProof/>
          <w:lang w:val="en-US" w:eastAsia="en-US" w:bidi="ar-SA"/>
        </w:rPr>
        <w:pict>
          <v:shape id="_x0000_s1036" type="#_x0000_t202" style="position:absolute;left:0;text-align:left;margin-left:-6.8pt;margin-top:-39.8pt;width:401.4pt;height:32.5pt;z-index:251663360;mso-width-relative:margin;mso-height-relative:margin" fillcolor="#f2f2f2 [3052]" strokecolor="#e7e6e6 [3214]">
            <v:textbox style="mso-next-textbox:#_x0000_s1036">
              <w:txbxContent>
                <w:p w:rsidR="00DE460E" w:rsidRPr="003D0051" w:rsidRDefault="00DE460E" w:rsidP="00DE460E">
                  <w:pPr>
                    <w:spacing w:after="0" w:line="360" w:lineRule="auto"/>
                    <w:rPr>
                      <w:rFonts w:cstheme="minorHAnsi"/>
                      <w:b/>
                      <w:sz w:val="40"/>
                      <w:szCs w:val="28"/>
                    </w:rPr>
                  </w:pPr>
                  <w:r>
                    <w:rPr>
                      <w:rFonts w:cstheme="minorHAnsi"/>
                      <w:b/>
                      <w:sz w:val="40"/>
                      <w:szCs w:val="28"/>
                    </w:rPr>
                    <w:t>Ürün Geliştirme</w:t>
                  </w:r>
                  <w:r w:rsidRPr="003D0051">
                    <w:rPr>
                      <w:rFonts w:cstheme="minorHAnsi"/>
                      <w:b/>
                      <w:sz w:val="40"/>
                      <w:szCs w:val="28"/>
                    </w:rPr>
                    <w:t xml:space="preserve"> Defteri </w:t>
                  </w:r>
                  <w:r w:rsidR="006D4B63">
                    <w:rPr>
                      <w:rFonts w:cstheme="minorHAnsi"/>
                      <w:b/>
                      <w:sz w:val="40"/>
                      <w:szCs w:val="28"/>
                    </w:rPr>
                    <w:t>– 1/3</w:t>
                  </w:r>
                </w:p>
                <w:p w:rsidR="00DE460E" w:rsidRDefault="00DE460E" w:rsidP="00DE460E"/>
              </w:txbxContent>
            </v:textbox>
          </v:shape>
        </w:pict>
      </w:r>
      <w:r w:rsidR="00BE1ACE" w:rsidRPr="003D0051">
        <w:rPr>
          <w:rFonts w:asciiTheme="minorHAnsi" w:hAnsiTheme="minorHAnsi" w:cstheme="minorHAnsi"/>
          <w:color w:val="7F7F7F" w:themeColor="text1" w:themeTint="80"/>
          <w:sz w:val="28"/>
          <w:szCs w:val="28"/>
        </w:rPr>
        <w:t xml:space="preserve">Ürününüzün ilk taslak halini </w:t>
      </w:r>
      <w:r w:rsidR="00FE441A" w:rsidRPr="003D0051">
        <w:rPr>
          <w:rFonts w:asciiTheme="minorHAnsi" w:hAnsiTheme="minorHAnsi" w:cstheme="minorHAnsi"/>
          <w:color w:val="7F7F7F" w:themeColor="text1" w:themeTint="80"/>
          <w:sz w:val="28"/>
          <w:szCs w:val="28"/>
        </w:rPr>
        <w:t xml:space="preserve">nasıl çizeceksiniz? </w:t>
      </w:r>
    </w:p>
    <w:p w:rsidR="00192C5D" w:rsidRPr="00192C5D" w:rsidRDefault="00192C5D" w:rsidP="00192C5D">
      <w:pPr>
        <w:spacing w:after="0" w:line="276" w:lineRule="auto"/>
        <w:rPr>
          <w:rFonts w:cstheme="minorHAnsi"/>
          <w:b/>
          <w:color w:val="0070C0"/>
          <w:sz w:val="28"/>
          <w:szCs w:val="28"/>
        </w:rPr>
      </w:pPr>
      <w:r w:rsidRPr="00192C5D">
        <w:rPr>
          <w:rFonts w:cstheme="minorHAnsi"/>
          <w:color w:val="0070C0"/>
          <w:szCs w:val="28"/>
        </w:rPr>
        <w:t>[BTHP’yi ve sınırlamaları kontrol etmelerini hatırlatın. Aşağıdaki izometrik kağıdın daha büyük halini kullanabilirsiniz: Farklı örnekler için bakın: “</w:t>
      </w:r>
      <w:hyperlink r:id="rId10" w:history="1">
        <w:r w:rsidRPr="00192C5D">
          <w:rPr>
            <w:rStyle w:val="Kpr"/>
            <w:rFonts w:cstheme="minorHAnsi"/>
            <w:szCs w:val="28"/>
          </w:rPr>
          <w:t>https://www.printablepaper.net/category/isometric_graph</w:t>
        </w:r>
      </w:hyperlink>
      <w:r w:rsidRPr="00192C5D">
        <w:rPr>
          <w:rFonts w:cstheme="minorHAnsi"/>
          <w:color w:val="0070C0"/>
          <w:szCs w:val="28"/>
        </w:rPr>
        <w:t>”  Üç boyutlu çizimler yapmalarını destekleyin</w:t>
      </w:r>
      <w:r w:rsidR="0024089B">
        <w:rPr>
          <w:rFonts w:cstheme="minorHAnsi"/>
          <w:color w:val="0070C0"/>
          <w:szCs w:val="28"/>
        </w:rPr>
        <w:t>.Teknolojiden faydalanmalarını destekleyin - https://www.tinkercad.com</w:t>
      </w:r>
      <w:r w:rsidRPr="00192C5D">
        <w:rPr>
          <w:rFonts w:cstheme="minorHAnsi"/>
          <w:color w:val="0070C0"/>
          <w:szCs w:val="28"/>
        </w:rPr>
        <w:t>].</w:t>
      </w:r>
    </w:p>
    <w:tbl>
      <w:tblPr>
        <w:tblStyle w:val="TabloKlavuzu"/>
        <w:tblW w:w="5000" w:type="pct"/>
        <w:tblLook w:val="04A0" w:firstRow="1" w:lastRow="0" w:firstColumn="1" w:lastColumn="0" w:noHBand="0" w:noVBand="1"/>
      </w:tblPr>
      <w:tblGrid>
        <w:gridCol w:w="9387"/>
      </w:tblGrid>
      <w:tr w:rsidR="00BE1ACE" w:rsidRPr="003D0051" w:rsidTr="00192C5D">
        <w:trPr>
          <w:trHeight w:val="11150"/>
        </w:trPr>
        <w:tc>
          <w:tcPr>
            <w:tcW w:w="5000" w:type="pct"/>
          </w:tcPr>
          <w:p w:rsidR="00385985" w:rsidRPr="003D0051" w:rsidRDefault="00385985" w:rsidP="002C1ABA">
            <w:pPr>
              <w:spacing w:line="360" w:lineRule="auto"/>
              <w:rPr>
                <w:rFonts w:cstheme="minorHAnsi"/>
              </w:rPr>
            </w:pPr>
          </w:p>
          <w:tbl>
            <w:tblPr>
              <w:tblW w:w="0" w:type="auto"/>
              <w:jc w:val="center"/>
              <w:shd w:val="clear" w:color="auto" w:fill="FFFFFF" w:themeFill="background1"/>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r w:rsidRPr="003D0051">
                    <w:rPr>
                      <w:rFonts w:eastAsia="Tahoma" w:cstheme="minorHAnsi"/>
                    </w:rPr>
                    <w:t>•</w:t>
                  </w: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r w:rsidR="00070F2F" w:rsidRPr="003D0051" w:rsidTr="00070F2F">
              <w:trPr>
                <w:trHeight w:hRule="exact" w:val="216"/>
                <w:jc w:val="center"/>
              </w:trPr>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8"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c>
                <w:tcPr>
                  <w:tcW w:w="289" w:type="dxa"/>
                  <w:shd w:val="clear" w:color="auto" w:fill="FFFFFF" w:themeFill="background1"/>
                </w:tcPr>
                <w:p w:rsidR="00915343" w:rsidRPr="003D0051" w:rsidRDefault="00915343" w:rsidP="002C1ABA">
                  <w:pPr>
                    <w:spacing w:after="0" w:line="360" w:lineRule="auto"/>
                    <w:jc w:val="center"/>
                    <w:rPr>
                      <w:rFonts w:eastAsia="Tahoma" w:cstheme="minorHAnsi"/>
                    </w:rPr>
                  </w:pPr>
                </w:p>
              </w:tc>
            </w:tr>
          </w:tbl>
          <w:p w:rsidR="00BE1ACE" w:rsidRPr="003D0051" w:rsidRDefault="00BE1ACE" w:rsidP="002C1ABA">
            <w:pPr>
              <w:pStyle w:val="Balk3"/>
              <w:spacing w:before="0" w:line="360" w:lineRule="auto"/>
              <w:outlineLvl w:val="2"/>
              <w:rPr>
                <w:rFonts w:asciiTheme="minorHAnsi" w:hAnsiTheme="minorHAnsi" w:cstheme="minorHAnsi"/>
                <w:b/>
                <w:color w:val="7F7F7F" w:themeColor="text1" w:themeTint="80"/>
                <w:sz w:val="28"/>
                <w:szCs w:val="28"/>
              </w:rPr>
            </w:pPr>
          </w:p>
        </w:tc>
      </w:tr>
    </w:tbl>
    <w:p w:rsidR="00385985" w:rsidRDefault="00385985" w:rsidP="00385985">
      <w:pPr>
        <w:pStyle w:val="Balk3"/>
        <w:keepNext w:val="0"/>
        <w:keepLines w:val="0"/>
        <w:spacing w:before="0" w:line="360" w:lineRule="auto"/>
        <w:ind w:left="720"/>
        <w:rPr>
          <w:rFonts w:asciiTheme="minorHAnsi" w:hAnsiTheme="minorHAnsi" w:cstheme="minorHAnsi"/>
          <w:b/>
          <w:color w:val="7F7F7F" w:themeColor="text1" w:themeTint="80"/>
          <w:sz w:val="28"/>
          <w:szCs w:val="28"/>
        </w:rPr>
      </w:pPr>
    </w:p>
    <w:p w:rsidR="003B4752" w:rsidRPr="003B4752" w:rsidRDefault="00385985" w:rsidP="003B4752">
      <w:pPr>
        <w:pStyle w:val="ListeParagraf"/>
        <w:ind w:left="720"/>
        <w:rPr>
          <w:rFonts w:cstheme="minorHAnsi"/>
          <w:b/>
          <w:sz w:val="28"/>
          <w:szCs w:val="28"/>
        </w:rPr>
      </w:pPr>
      <w:r>
        <w:br w:type="page"/>
      </w:r>
    </w:p>
    <w:p w:rsidR="003B4752" w:rsidRPr="003B4752" w:rsidRDefault="003B4752" w:rsidP="003B4752">
      <w:pPr>
        <w:pStyle w:val="ListeParagraf"/>
        <w:ind w:left="720"/>
        <w:rPr>
          <w:rFonts w:cstheme="minorHAnsi"/>
          <w:b/>
          <w:sz w:val="28"/>
          <w:szCs w:val="28"/>
        </w:rPr>
      </w:pPr>
      <w:bookmarkStart w:id="0" w:name="_GoBack"/>
      <w:bookmarkEnd w:id="0"/>
    </w:p>
    <w:p w:rsidR="00BE1ACE" w:rsidRPr="00192C5D" w:rsidRDefault="001516F4" w:rsidP="00192C5D">
      <w:pPr>
        <w:pStyle w:val="ListeParagraf"/>
        <w:numPr>
          <w:ilvl w:val="0"/>
          <w:numId w:val="17"/>
        </w:numPr>
        <w:rPr>
          <w:rFonts w:cstheme="minorHAnsi"/>
          <w:b/>
          <w:sz w:val="28"/>
          <w:szCs w:val="28"/>
        </w:rPr>
      </w:pPr>
      <w:r>
        <w:rPr>
          <w:noProof/>
          <w:lang w:val="en-US" w:eastAsia="en-US" w:bidi="ar-SA"/>
        </w:rPr>
        <w:pict>
          <v:shape id="_x0000_s1037" type="#_x0000_t202" style="position:absolute;left:0;text-align:left;margin-left:-3.3pt;margin-top:-39.8pt;width:401.4pt;height:32.5pt;z-index:251664384;mso-width-relative:margin;mso-height-relative:margin" fillcolor="#f2f2f2 [3052]" strokecolor="#e7e6e6 [3214]">
            <v:textbox style="mso-next-textbox:#_x0000_s1037">
              <w:txbxContent>
                <w:p w:rsidR="00DE460E" w:rsidRPr="003D0051" w:rsidRDefault="00DE460E" w:rsidP="00DE460E">
                  <w:pPr>
                    <w:spacing w:after="0" w:line="360" w:lineRule="auto"/>
                    <w:rPr>
                      <w:rFonts w:cstheme="minorHAnsi"/>
                      <w:b/>
                      <w:sz w:val="40"/>
                      <w:szCs w:val="28"/>
                    </w:rPr>
                  </w:pPr>
                  <w:r>
                    <w:rPr>
                      <w:rFonts w:cstheme="minorHAnsi"/>
                      <w:b/>
                      <w:sz w:val="40"/>
                      <w:szCs w:val="28"/>
                    </w:rPr>
                    <w:t>Ürün Geliştirme</w:t>
                  </w:r>
                  <w:r w:rsidRPr="003D0051">
                    <w:rPr>
                      <w:rFonts w:cstheme="minorHAnsi"/>
                      <w:b/>
                      <w:sz w:val="40"/>
                      <w:szCs w:val="28"/>
                    </w:rPr>
                    <w:t xml:space="preserve"> Defteri </w:t>
                  </w:r>
                  <w:r w:rsidR="006D4B63">
                    <w:rPr>
                      <w:rFonts w:cstheme="minorHAnsi"/>
                      <w:b/>
                      <w:sz w:val="40"/>
                      <w:szCs w:val="28"/>
                    </w:rPr>
                    <w:t>– 2/3</w:t>
                  </w:r>
                  <w:r w:rsidR="003A4071">
                    <w:rPr>
                      <w:rFonts w:cstheme="minorHAnsi"/>
                      <w:b/>
                      <w:sz w:val="40"/>
                      <w:szCs w:val="28"/>
                    </w:rPr>
                    <w:t xml:space="preserve"> ve 3/3</w:t>
                  </w:r>
                </w:p>
                <w:p w:rsidR="00DE460E" w:rsidRDefault="00DE460E" w:rsidP="00DE460E"/>
              </w:txbxContent>
            </v:textbox>
          </v:shape>
        </w:pict>
      </w:r>
      <w:r w:rsidR="00BE1ACE" w:rsidRPr="00192C5D">
        <w:rPr>
          <w:rFonts w:cstheme="minorHAnsi"/>
          <w:sz w:val="28"/>
          <w:szCs w:val="28"/>
        </w:rPr>
        <w:t xml:space="preserve">Taslak </w:t>
      </w:r>
      <w:r w:rsidR="00FE441A" w:rsidRPr="00192C5D">
        <w:rPr>
          <w:rFonts w:cstheme="minorHAnsi"/>
          <w:sz w:val="28"/>
          <w:szCs w:val="28"/>
        </w:rPr>
        <w:t>çiziminiz</w:t>
      </w:r>
      <w:r w:rsidR="00BE1ACE" w:rsidRPr="00192C5D">
        <w:rPr>
          <w:rFonts w:cstheme="minorHAnsi"/>
          <w:sz w:val="28"/>
          <w:szCs w:val="28"/>
        </w:rPr>
        <w:t xml:space="preserve"> </w:t>
      </w:r>
      <w:r w:rsidR="00FE441A" w:rsidRPr="00192C5D">
        <w:rPr>
          <w:rFonts w:cstheme="minorHAnsi"/>
          <w:i/>
          <w:sz w:val="28"/>
          <w:szCs w:val="28"/>
        </w:rPr>
        <w:t>BTHP</w:t>
      </w:r>
      <w:r w:rsidR="00FE441A" w:rsidRPr="00192C5D">
        <w:rPr>
          <w:rFonts w:cstheme="minorHAnsi"/>
          <w:sz w:val="28"/>
          <w:szCs w:val="28"/>
        </w:rPr>
        <w:t xml:space="preserve">, </w:t>
      </w:r>
      <w:r w:rsidR="00FE441A" w:rsidRPr="00192C5D">
        <w:rPr>
          <w:rFonts w:cstheme="minorHAnsi"/>
          <w:i/>
          <w:sz w:val="28"/>
          <w:szCs w:val="28"/>
        </w:rPr>
        <w:t>Bilgi Edinme</w:t>
      </w:r>
      <w:r w:rsidR="00FE441A" w:rsidRPr="00192C5D">
        <w:rPr>
          <w:rFonts w:cstheme="minorHAnsi"/>
          <w:sz w:val="28"/>
          <w:szCs w:val="28"/>
        </w:rPr>
        <w:t xml:space="preserve"> ve </w:t>
      </w:r>
      <w:r w:rsidR="00FE441A" w:rsidRPr="00192C5D">
        <w:rPr>
          <w:rFonts w:cstheme="minorHAnsi"/>
          <w:i/>
          <w:sz w:val="28"/>
          <w:szCs w:val="28"/>
        </w:rPr>
        <w:t>Fikir Geliştirme</w:t>
      </w:r>
      <w:r w:rsidR="00FE441A" w:rsidRPr="00192C5D">
        <w:rPr>
          <w:rFonts w:cstheme="minorHAnsi"/>
          <w:sz w:val="28"/>
          <w:szCs w:val="28"/>
        </w:rPr>
        <w:t xml:space="preserve"> sonuçlarınız ile ne derece uyumlu?</w:t>
      </w:r>
      <w:r w:rsidR="00B07CE8" w:rsidRPr="00B07CE8">
        <w:rPr>
          <w:rFonts w:cstheme="minorHAnsi"/>
          <w:noProof/>
          <w:sz w:val="28"/>
          <w:szCs w:val="28"/>
          <w:lang w:val="en-US" w:eastAsia="en-US" w:bidi="ar-SA"/>
        </w:rPr>
        <w:t xml:space="preserve"> </w:t>
      </w:r>
    </w:p>
    <w:tbl>
      <w:tblPr>
        <w:tblStyle w:val="TabloKlavuzu"/>
        <w:tblW w:w="0" w:type="auto"/>
        <w:tblLook w:val="04A0" w:firstRow="1" w:lastRow="0" w:firstColumn="1" w:lastColumn="0" w:noHBand="0" w:noVBand="1"/>
      </w:tblPr>
      <w:tblGrid>
        <w:gridCol w:w="9387"/>
      </w:tblGrid>
      <w:tr w:rsidR="00BE1ACE" w:rsidRPr="003D0051" w:rsidTr="008040F6">
        <w:tc>
          <w:tcPr>
            <w:tcW w:w="10682" w:type="dxa"/>
          </w:tcPr>
          <w:p w:rsidR="00BE1ACE" w:rsidRPr="003D0051" w:rsidRDefault="00FE441A" w:rsidP="00FE441A">
            <w:pPr>
              <w:pStyle w:val="Balk3"/>
              <w:numPr>
                <w:ilvl w:val="0"/>
                <w:numId w:val="37"/>
              </w:numPr>
              <w:spacing w:before="0" w:line="360" w:lineRule="auto"/>
              <w:outlineLvl w:val="2"/>
              <w:rPr>
                <w:rFonts w:asciiTheme="minorHAnsi" w:hAnsiTheme="minorHAnsi" w:cstheme="minorHAnsi"/>
                <w:color w:val="7F7F7F" w:themeColor="text1" w:themeTint="80"/>
                <w:sz w:val="24"/>
              </w:rPr>
            </w:pPr>
            <w:r w:rsidRPr="00DE460E">
              <w:rPr>
                <w:rFonts w:asciiTheme="minorHAnsi" w:hAnsiTheme="minorHAnsi" w:cstheme="minorHAnsi"/>
                <w:i/>
                <w:color w:val="7F7F7F" w:themeColor="text1" w:themeTint="80"/>
                <w:sz w:val="24"/>
              </w:rPr>
              <w:t>BTHP</w:t>
            </w:r>
            <w:r w:rsidRPr="003D0051">
              <w:rPr>
                <w:rFonts w:asciiTheme="minorHAnsi" w:hAnsiTheme="minorHAnsi" w:cstheme="minorHAnsi"/>
                <w:color w:val="7F7F7F" w:themeColor="text1" w:themeTint="80"/>
                <w:sz w:val="24"/>
              </w:rPr>
              <w:t xml:space="preserve"> sınırlamaları ile uyumunu not edin: </w:t>
            </w:r>
          </w:p>
          <w:p w:rsidR="00192C5D" w:rsidRPr="003B172F" w:rsidRDefault="00192C5D" w:rsidP="00192C5D">
            <w:pPr>
              <w:pStyle w:val="ListeParagraf"/>
              <w:spacing w:line="276" w:lineRule="auto"/>
              <w:ind w:left="0"/>
              <w:rPr>
                <w:rFonts w:eastAsiaTheme="minorEastAsia" w:cstheme="minorHAnsi"/>
                <w:bCs/>
                <w:color w:val="0070C0"/>
              </w:rPr>
            </w:pPr>
            <w:r w:rsidRPr="003B172F">
              <w:rPr>
                <w:rFonts w:eastAsiaTheme="minorEastAsia" w:cstheme="minorHAnsi"/>
                <w:bCs/>
                <w:color w:val="0070C0"/>
              </w:rPr>
              <w:t>(Örneğin,</w:t>
            </w:r>
          </w:p>
          <w:p w:rsidR="00192C5D" w:rsidRPr="003B172F" w:rsidRDefault="00192C5D" w:rsidP="00192C5D">
            <w:pPr>
              <w:pStyle w:val="ListeParagraf"/>
              <w:numPr>
                <w:ilvl w:val="0"/>
                <w:numId w:val="29"/>
              </w:numPr>
              <w:rPr>
                <w:rFonts w:cstheme="minorHAnsi"/>
                <w:sz w:val="24"/>
                <w:szCs w:val="24"/>
              </w:rPr>
            </w:pPr>
            <w:r w:rsidRPr="003B172F">
              <w:rPr>
                <w:rFonts w:cstheme="minorHAnsi"/>
                <w:color w:val="0070C0"/>
              </w:rPr>
              <w:t xml:space="preserve">Ek bütçeye ihtiyaç duyduğumuzdan güneş enerjili arabamıza tek </w:t>
            </w:r>
            <w:r w:rsidRPr="00192C5D">
              <w:rPr>
                <w:rFonts w:cstheme="minorHAnsi"/>
                <w:color w:val="0070C0"/>
              </w:rPr>
              <w:t>panel takabildik).</w:t>
            </w:r>
          </w:p>
          <w:p w:rsidR="00DE460E" w:rsidRPr="003B172F" w:rsidRDefault="00DE460E" w:rsidP="003B172F">
            <w:pPr>
              <w:rPr>
                <w:rFonts w:cstheme="minorHAnsi"/>
                <w:sz w:val="24"/>
                <w:szCs w:val="24"/>
              </w:rPr>
            </w:pPr>
          </w:p>
          <w:p w:rsidR="00FE441A" w:rsidRPr="003D0051" w:rsidRDefault="00FE441A" w:rsidP="00FE441A">
            <w:pPr>
              <w:pStyle w:val="ListeParagraf"/>
              <w:numPr>
                <w:ilvl w:val="0"/>
                <w:numId w:val="37"/>
              </w:numPr>
              <w:rPr>
                <w:rFonts w:cstheme="minorHAnsi"/>
                <w:sz w:val="24"/>
                <w:szCs w:val="24"/>
              </w:rPr>
            </w:pPr>
            <w:r w:rsidRPr="00DE460E">
              <w:rPr>
                <w:rFonts w:cstheme="minorHAnsi"/>
                <w:i/>
                <w:sz w:val="24"/>
                <w:szCs w:val="24"/>
              </w:rPr>
              <w:t>Bilgi Edinme</w:t>
            </w:r>
            <w:r w:rsidRPr="003D0051">
              <w:rPr>
                <w:rFonts w:cstheme="minorHAnsi"/>
                <w:sz w:val="24"/>
                <w:szCs w:val="24"/>
              </w:rPr>
              <w:t xml:space="preserve"> sonuçlarınız ile uyumunu not edin:</w:t>
            </w:r>
          </w:p>
          <w:p w:rsidR="00192C5D" w:rsidRPr="003B172F" w:rsidRDefault="00192C5D" w:rsidP="00192C5D">
            <w:pPr>
              <w:pStyle w:val="ListeParagraf"/>
              <w:spacing w:line="276" w:lineRule="auto"/>
              <w:ind w:left="0"/>
              <w:rPr>
                <w:rFonts w:eastAsiaTheme="minorEastAsia" w:cstheme="minorHAnsi"/>
                <w:bCs/>
                <w:color w:val="0070C0"/>
              </w:rPr>
            </w:pPr>
            <w:r w:rsidRPr="003B172F">
              <w:rPr>
                <w:rFonts w:eastAsiaTheme="minorEastAsia" w:cstheme="minorHAnsi"/>
                <w:bCs/>
                <w:color w:val="0070C0"/>
              </w:rPr>
              <w:t>(Örneğin,</w:t>
            </w:r>
          </w:p>
          <w:p w:rsidR="00192C5D" w:rsidRPr="003B172F" w:rsidRDefault="00192C5D" w:rsidP="00192C5D">
            <w:pPr>
              <w:pStyle w:val="ListeParagraf"/>
              <w:numPr>
                <w:ilvl w:val="0"/>
                <w:numId w:val="29"/>
              </w:numPr>
              <w:rPr>
                <w:rFonts w:cstheme="minorHAnsi"/>
                <w:color w:val="0070C0"/>
              </w:rPr>
            </w:pPr>
            <w:r w:rsidRPr="003B172F">
              <w:rPr>
                <w:rFonts w:cstheme="minorHAnsi"/>
                <w:color w:val="0070C0"/>
              </w:rPr>
              <w:t>Serbest cisim diyagramımızda hesaplarımızın yanlış olduğunu farkedip, düzelttik).</w:t>
            </w:r>
          </w:p>
          <w:p w:rsidR="00DE460E" w:rsidRPr="003D0051" w:rsidRDefault="00DE460E" w:rsidP="00FE441A">
            <w:pPr>
              <w:rPr>
                <w:rFonts w:cstheme="minorHAnsi"/>
                <w:sz w:val="24"/>
                <w:szCs w:val="24"/>
              </w:rPr>
            </w:pPr>
          </w:p>
          <w:p w:rsidR="00FE441A" w:rsidRPr="003D0051" w:rsidRDefault="00FE441A" w:rsidP="00FE441A">
            <w:pPr>
              <w:pStyle w:val="ListeParagraf"/>
              <w:numPr>
                <w:ilvl w:val="0"/>
                <w:numId w:val="37"/>
              </w:numPr>
              <w:rPr>
                <w:rFonts w:cstheme="minorHAnsi"/>
                <w:sz w:val="24"/>
                <w:szCs w:val="24"/>
              </w:rPr>
            </w:pPr>
            <w:r w:rsidRPr="00DE460E">
              <w:rPr>
                <w:rFonts w:cstheme="minorHAnsi"/>
                <w:i/>
                <w:sz w:val="24"/>
                <w:szCs w:val="24"/>
              </w:rPr>
              <w:t>Fikir Geliştirme</w:t>
            </w:r>
            <w:r w:rsidRPr="003D0051">
              <w:rPr>
                <w:rFonts w:cstheme="minorHAnsi"/>
                <w:sz w:val="24"/>
                <w:szCs w:val="24"/>
              </w:rPr>
              <w:t xml:space="preserve"> sonuçlarınız ile uyumunu not edin:</w:t>
            </w:r>
          </w:p>
          <w:p w:rsidR="00192C5D" w:rsidRDefault="00192C5D" w:rsidP="00192C5D">
            <w:pPr>
              <w:pStyle w:val="ListeParagraf"/>
              <w:spacing w:line="276" w:lineRule="auto"/>
              <w:ind w:left="0"/>
              <w:rPr>
                <w:rFonts w:eastAsiaTheme="minorEastAsia" w:cstheme="minorHAnsi"/>
                <w:bCs/>
                <w:color w:val="0070C0"/>
              </w:rPr>
            </w:pPr>
            <w:r w:rsidRPr="004136DC">
              <w:rPr>
                <w:rFonts w:eastAsiaTheme="minorEastAsia" w:cstheme="minorHAnsi"/>
                <w:bCs/>
                <w:color w:val="0070C0"/>
              </w:rPr>
              <w:t>(Örneğin,</w:t>
            </w:r>
          </w:p>
          <w:p w:rsidR="00192C5D" w:rsidRPr="004136DC" w:rsidRDefault="00192C5D" w:rsidP="00192C5D">
            <w:pPr>
              <w:pStyle w:val="ListeParagraf"/>
              <w:numPr>
                <w:ilvl w:val="0"/>
                <w:numId w:val="29"/>
              </w:numPr>
              <w:spacing w:line="276" w:lineRule="auto"/>
              <w:rPr>
                <w:rFonts w:eastAsiaTheme="minorEastAsia" w:cstheme="minorHAnsi"/>
                <w:bCs/>
                <w:color w:val="0070C0"/>
              </w:rPr>
            </w:pPr>
            <w:r>
              <w:rPr>
                <w:rFonts w:eastAsiaTheme="minorEastAsia" w:cstheme="minorHAnsi"/>
                <w:bCs/>
                <w:color w:val="0070C0"/>
              </w:rPr>
              <w:t>Üretime dönüştürmeye karar verdiğimiz fikrimizde iki güneş paneli kullanmayı planlamıştık. Taslak çizimimizde bunu tek panele indirdik).</w:t>
            </w:r>
          </w:p>
          <w:p w:rsidR="00DE460E" w:rsidRPr="00DE460E" w:rsidRDefault="00DE460E" w:rsidP="00DE460E">
            <w:pPr>
              <w:spacing w:line="276" w:lineRule="auto"/>
              <w:rPr>
                <w:rFonts w:cstheme="minorHAnsi"/>
              </w:rPr>
            </w:pPr>
          </w:p>
        </w:tc>
      </w:tr>
    </w:tbl>
    <w:p w:rsidR="00BE1ACE" w:rsidRPr="003D0051" w:rsidRDefault="00BE1ACE" w:rsidP="0018233C">
      <w:pPr>
        <w:pStyle w:val="Balk3"/>
        <w:keepNext w:val="0"/>
        <w:keepLines w:val="0"/>
        <w:numPr>
          <w:ilvl w:val="0"/>
          <w:numId w:val="17"/>
        </w:numPr>
        <w:spacing w:before="0" w:line="360" w:lineRule="auto"/>
        <w:rPr>
          <w:rFonts w:asciiTheme="minorHAnsi" w:hAnsiTheme="minorHAnsi" w:cstheme="minorHAnsi"/>
          <w:b/>
          <w:color w:val="7F7F7F" w:themeColor="text1" w:themeTint="80"/>
          <w:sz w:val="28"/>
          <w:szCs w:val="28"/>
        </w:rPr>
      </w:pPr>
      <w:r w:rsidRPr="003D0051">
        <w:rPr>
          <w:rFonts w:asciiTheme="minorHAnsi" w:hAnsiTheme="minorHAnsi" w:cstheme="minorHAnsi"/>
          <w:color w:val="7F7F7F" w:themeColor="text1" w:themeTint="80"/>
          <w:sz w:val="28"/>
          <w:szCs w:val="28"/>
        </w:rPr>
        <w:t xml:space="preserve">Ürününüzü </w:t>
      </w:r>
      <w:r w:rsidR="00881BD6" w:rsidRPr="003D0051">
        <w:rPr>
          <w:rFonts w:asciiTheme="minorHAnsi" w:hAnsiTheme="minorHAnsi" w:cstheme="minorHAnsi"/>
          <w:color w:val="7F7F7F" w:themeColor="text1" w:themeTint="80"/>
          <w:sz w:val="28"/>
          <w:szCs w:val="28"/>
        </w:rPr>
        <w:t xml:space="preserve">kullanacağınız </w:t>
      </w:r>
      <w:r w:rsidRPr="003D0051">
        <w:rPr>
          <w:rFonts w:asciiTheme="minorHAnsi" w:hAnsiTheme="minorHAnsi" w:cstheme="minorHAnsi"/>
          <w:color w:val="7F7F7F" w:themeColor="text1" w:themeTint="80"/>
          <w:sz w:val="28"/>
          <w:szCs w:val="28"/>
        </w:rPr>
        <w:t>malzemeler ile dene</w:t>
      </w:r>
      <w:r w:rsidR="0018233C" w:rsidRPr="003D0051">
        <w:rPr>
          <w:rFonts w:asciiTheme="minorHAnsi" w:hAnsiTheme="minorHAnsi" w:cstheme="minorHAnsi"/>
          <w:color w:val="7F7F7F" w:themeColor="text1" w:themeTint="80"/>
          <w:sz w:val="28"/>
          <w:szCs w:val="28"/>
        </w:rPr>
        <w:t xml:space="preserve">meye başladığınızda gözlemleriniz nelerdir? </w:t>
      </w:r>
    </w:p>
    <w:tbl>
      <w:tblPr>
        <w:tblStyle w:val="TabloKlavuzu"/>
        <w:tblW w:w="5000" w:type="pct"/>
        <w:tblLook w:val="04A0" w:firstRow="1" w:lastRow="0" w:firstColumn="1" w:lastColumn="0" w:noHBand="0" w:noVBand="1"/>
      </w:tblPr>
      <w:tblGrid>
        <w:gridCol w:w="9387"/>
      </w:tblGrid>
      <w:tr w:rsidR="00BE1ACE" w:rsidRPr="003D0051" w:rsidTr="008040F6">
        <w:tc>
          <w:tcPr>
            <w:tcW w:w="5000" w:type="pct"/>
          </w:tcPr>
          <w:p w:rsidR="00192C5D" w:rsidRPr="003B172F" w:rsidRDefault="00192C5D" w:rsidP="00192C5D">
            <w:pPr>
              <w:pStyle w:val="ListeParagraf"/>
              <w:spacing w:line="276" w:lineRule="auto"/>
              <w:ind w:left="0"/>
              <w:rPr>
                <w:rFonts w:eastAsiaTheme="minorEastAsia" w:cstheme="minorHAnsi"/>
                <w:bCs/>
                <w:color w:val="0070C0"/>
              </w:rPr>
            </w:pPr>
            <w:r w:rsidRPr="003B172F">
              <w:rPr>
                <w:rFonts w:eastAsiaTheme="minorEastAsia" w:cstheme="minorHAnsi"/>
                <w:bCs/>
                <w:color w:val="0070C0"/>
              </w:rPr>
              <w:t>(Örneğin,</w:t>
            </w:r>
          </w:p>
          <w:p w:rsidR="00192C5D" w:rsidRPr="003B172F" w:rsidRDefault="00192C5D" w:rsidP="00192C5D">
            <w:pPr>
              <w:pStyle w:val="ListeParagraf"/>
              <w:numPr>
                <w:ilvl w:val="0"/>
                <w:numId w:val="29"/>
              </w:numPr>
              <w:rPr>
                <w:rFonts w:cstheme="minorHAnsi"/>
                <w:color w:val="0070C0"/>
              </w:rPr>
            </w:pPr>
            <w:r w:rsidRPr="003B172F">
              <w:rPr>
                <w:rFonts w:cstheme="minorHAnsi"/>
                <w:color w:val="0070C0"/>
              </w:rPr>
              <w:t>Statik sürtünmeyi sadece güneş enerjisi ile yenemeyeceğimizi görüyoruz. Enerji</w:t>
            </w:r>
            <w:r>
              <w:rPr>
                <w:rFonts w:cstheme="minorHAnsi"/>
                <w:color w:val="0070C0"/>
              </w:rPr>
              <w:t>si</w:t>
            </w:r>
            <w:r w:rsidRPr="003B172F">
              <w:rPr>
                <w:rFonts w:cstheme="minorHAnsi"/>
                <w:color w:val="0070C0"/>
              </w:rPr>
              <w:t xml:space="preserve"> yetmiyor).</w:t>
            </w:r>
          </w:p>
          <w:p w:rsidR="00DE460E" w:rsidRPr="003D0051" w:rsidRDefault="00DE460E" w:rsidP="00DE460E">
            <w:pPr>
              <w:pStyle w:val="ListeParagraf"/>
              <w:spacing w:line="276" w:lineRule="auto"/>
              <w:ind w:left="0"/>
              <w:rPr>
                <w:rFonts w:cstheme="minorHAnsi"/>
              </w:rPr>
            </w:pPr>
          </w:p>
        </w:tc>
      </w:tr>
    </w:tbl>
    <w:p w:rsidR="00BE1ACE" w:rsidRPr="003D0051" w:rsidRDefault="00BE1ACE" w:rsidP="0018233C">
      <w:pPr>
        <w:pStyle w:val="Balk3"/>
        <w:keepNext w:val="0"/>
        <w:keepLines w:val="0"/>
        <w:numPr>
          <w:ilvl w:val="0"/>
          <w:numId w:val="17"/>
        </w:numPr>
        <w:spacing w:before="0" w:line="360" w:lineRule="auto"/>
        <w:rPr>
          <w:rFonts w:asciiTheme="minorHAnsi" w:hAnsiTheme="minorHAnsi" w:cstheme="minorHAnsi"/>
          <w:b/>
          <w:color w:val="7F7F7F" w:themeColor="text1" w:themeTint="80"/>
          <w:sz w:val="28"/>
          <w:szCs w:val="28"/>
        </w:rPr>
      </w:pPr>
      <w:r w:rsidRPr="003D0051">
        <w:rPr>
          <w:rFonts w:asciiTheme="minorHAnsi" w:hAnsiTheme="minorHAnsi" w:cstheme="minorHAnsi"/>
          <w:color w:val="7F7F7F" w:themeColor="text1" w:themeTint="80"/>
          <w:sz w:val="28"/>
          <w:szCs w:val="28"/>
        </w:rPr>
        <w:t xml:space="preserve">Ürününüzü nasıl </w:t>
      </w:r>
      <w:r w:rsidR="00994DB1">
        <w:rPr>
          <w:rFonts w:asciiTheme="minorHAnsi" w:hAnsiTheme="minorHAnsi" w:cstheme="minorHAnsi"/>
          <w:color w:val="7F7F7F" w:themeColor="text1" w:themeTint="80"/>
          <w:sz w:val="28"/>
          <w:szCs w:val="28"/>
        </w:rPr>
        <w:t>test edebilirsiniz</w:t>
      </w:r>
      <w:r w:rsidRPr="003D0051">
        <w:rPr>
          <w:rFonts w:asciiTheme="minorHAnsi" w:hAnsiTheme="minorHAnsi" w:cstheme="minorHAnsi"/>
          <w:color w:val="7F7F7F" w:themeColor="text1" w:themeTint="80"/>
          <w:sz w:val="28"/>
          <w:szCs w:val="28"/>
        </w:rPr>
        <w:t>?</w:t>
      </w:r>
    </w:p>
    <w:tbl>
      <w:tblPr>
        <w:tblStyle w:val="TabloKlavuzu"/>
        <w:tblW w:w="5000" w:type="pct"/>
        <w:tblLook w:val="04A0" w:firstRow="1" w:lastRow="0" w:firstColumn="1" w:lastColumn="0" w:noHBand="0" w:noVBand="1"/>
      </w:tblPr>
      <w:tblGrid>
        <w:gridCol w:w="9387"/>
      </w:tblGrid>
      <w:tr w:rsidR="00BE1ACE" w:rsidRPr="003D0051" w:rsidTr="008040F6">
        <w:tc>
          <w:tcPr>
            <w:tcW w:w="5000" w:type="pct"/>
          </w:tcPr>
          <w:p w:rsidR="00192C5D" w:rsidRPr="003B172F" w:rsidRDefault="00192C5D" w:rsidP="00192C5D">
            <w:pPr>
              <w:pStyle w:val="ListeParagraf"/>
              <w:spacing w:line="276" w:lineRule="auto"/>
              <w:ind w:left="0"/>
              <w:rPr>
                <w:rFonts w:eastAsiaTheme="minorEastAsia" w:cstheme="minorHAnsi"/>
                <w:bCs/>
                <w:color w:val="0070C0"/>
              </w:rPr>
            </w:pPr>
            <w:r w:rsidRPr="003B172F">
              <w:rPr>
                <w:rFonts w:eastAsiaTheme="minorEastAsia" w:cstheme="minorHAnsi"/>
                <w:bCs/>
                <w:color w:val="0070C0"/>
              </w:rPr>
              <w:t>(Örneğin,</w:t>
            </w:r>
          </w:p>
          <w:p w:rsidR="00192C5D" w:rsidRPr="003B172F" w:rsidRDefault="00192C5D" w:rsidP="00192C5D">
            <w:pPr>
              <w:pStyle w:val="Balk3"/>
              <w:numPr>
                <w:ilvl w:val="0"/>
                <w:numId w:val="29"/>
              </w:numPr>
              <w:spacing w:before="0" w:line="360" w:lineRule="auto"/>
              <w:outlineLvl w:val="2"/>
              <w:rPr>
                <w:rFonts w:asciiTheme="minorHAnsi" w:hAnsiTheme="minorHAnsi" w:cstheme="minorHAnsi"/>
                <w:color w:val="0070C0"/>
                <w:szCs w:val="20"/>
              </w:rPr>
            </w:pPr>
            <w:r w:rsidRPr="003B172F">
              <w:rPr>
                <w:rFonts w:asciiTheme="minorHAnsi" w:hAnsiTheme="minorHAnsi" w:cstheme="minorHAnsi"/>
                <w:color w:val="0070C0"/>
                <w:szCs w:val="20"/>
              </w:rPr>
              <w:t>Statik sürtünmeyi yenebilmek için güneş enerjisine ek olarak batarya gücünden faydalanma kararı aldık).</w:t>
            </w:r>
          </w:p>
          <w:p w:rsidR="00DE460E" w:rsidRPr="00DE460E" w:rsidRDefault="00DE460E" w:rsidP="00DE460E"/>
        </w:tc>
      </w:tr>
    </w:tbl>
    <w:p w:rsidR="0018233C" w:rsidRPr="003D0051" w:rsidRDefault="0018233C" w:rsidP="0018233C">
      <w:pPr>
        <w:pStyle w:val="ListeParagraf"/>
        <w:numPr>
          <w:ilvl w:val="0"/>
          <w:numId w:val="17"/>
        </w:numPr>
        <w:spacing w:after="0" w:line="360" w:lineRule="auto"/>
        <w:rPr>
          <w:rFonts w:eastAsiaTheme="minorEastAsia" w:cstheme="minorHAnsi"/>
          <w:bCs/>
          <w:sz w:val="28"/>
          <w:szCs w:val="28"/>
        </w:rPr>
      </w:pPr>
      <w:r w:rsidRPr="003D0051">
        <w:rPr>
          <w:rFonts w:eastAsiaTheme="minorEastAsia" w:cstheme="minorHAnsi"/>
          <w:bCs/>
          <w:sz w:val="28"/>
          <w:szCs w:val="28"/>
        </w:rPr>
        <w:t>Ürününüzü nasıl sunacak</w:t>
      </w:r>
      <w:r w:rsidR="0013664B" w:rsidRPr="003D0051">
        <w:rPr>
          <w:rFonts w:eastAsiaTheme="minorEastAsia" w:cstheme="minorHAnsi"/>
          <w:bCs/>
          <w:sz w:val="28"/>
          <w:szCs w:val="28"/>
        </w:rPr>
        <w:t xml:space="preserve"> ve ilgili kişileri haberdar edeceksiniz?</w:t>
      </w:r>
    </w:p>
    <w:tbl>
      <w:tblPr>
        <w:tblStyle w:val="TabloKlavuzu"/>
        <w:tblW w:w="5000" w:type="pct"/>
        <w:tblLook w:val="04A0" w:firstRow="1" w:lastRow="0" w:firstColumn="1" w:lastColumn="0" w:noHBand="0" w:noVBand="1"/>
      </w:tblPr>
      <w:tblGrid>
        <w:gridCol w:w="9387"/>
      </w:tblGrid>
      <w:tr w:rsidR="0018233C" w:rsidRPr="003D0051" w:rsidTr="0018233C">
        <w:tc>
          <w:tcPr>
            <w:tcW w:w="5000" w:type="pct"/>
          </w:tcPr>
          <w:p w:rsidR="00192C5D" w:rsidRPr="004136DC" w:rsidRDefault="00192C5D" w:rsidP="00192C5D">
            <w:pPr>
              <w:pStyle w:val="ListeParagraf"/>
              <w:spacing w:line="276" w:lineRule="auto"/>
              <w:ind w:left="0"/>
              <w:rPr>
                <w:rFonts w:eastAsiaTheme="minorEastAsia" w:cstheme="minorHAnsi"/>
                <w:bCs/>
                <w:color w:val="0070C0"/>
              </w:rPr>
            </w:pPr>
            <w:r w:rsidRPr="004136DC">
              <w:rPr>
                <w:rFonts w:eastAsiaTheme="minorEastAsia" w:cstheme="minorHAnsi"/>
                <w:bCs/>
                <w:color w:val="0070C0"/>
              </w:rPr>
              <w:t>(Örneğin,</w:t>
            </w:r>
          </w:p>
          <w:p w:rsidR="00192C5D" w:rsidRDefault="00192C5D" w:rsidP="00192C5D">
            <w:pPr>
              <w:pStyle w:val="ListeParagraf"/>
              <w:numPr>
                <w:ilvl w:val="0"/>
                <w:numId w:val="29"/>
              </w:numPr>
              <w:spacing w:line="276" w:lineRule="auto"/>
              <w:rPr>
                <w:rFonts w:eastAsiaTheme="minorEastAsia" w:cstheme="minorHAnsi"/>
                <w:bCs/>
                <w:color w:val="0070C0"/>
              </w:rPr>
            </w:pPr>
            <w:r w:rsidRPr="004136DC">
              <w:rPr>
                <w:rFonts w:eastAsiaTheme="minorEastAsia" w:cstheme="minorHAnsi"/>
                <w:bCs/>
                <w:color w:val="0070C0"/>
              </w:rPr>
              <w:t xml:space="preserve">Kısa bir video çekerek </w:t>
            </w:r>
            <w:r>
              <w:rPr>
                <w:rFonts w:eastAsiaTheme="minorEastAsia" w:cstheme="minorHAnsi"/>
                <w:bCs/>
                <w:color w:val="0070C0"/>
              </w:rPr>
              <w:t xml:space="preserve">ilk aşamadan itibaren tüm </w:t>
            </w:r>
            <w:r w:rsidRPr="004136DC">
              <w:rPr>
                <w:rFonts w:eastAsiaTheme="minorEastAsia" w:cstheme="minorHAnsi"/>
                <w:bCs/>
                <w:color w:val="0070C0"/>
              </w:rPr>
              <w:t>süreci belgeledik. Bu videoyu ve prezi sunu</w:t>
            </w:r>
            <w:r>
              <w:rPr>
                <w:rFonts w:eastAsiaTheme="minorEastAsia" w:cstheme="minorHAnsi"/>
                <w:bCs/>
                <w:color w:val="0070C0"/>
              </w:rPr>
              <w:t>sunu</w:t>
            </w:r>
            <w:r w:rsidRPr="004136DC">
              <w:rPr>
                <w:rFonts w:eastAsiaTheme="minorEastAsia" w:cstheme="minorHAnsi"/>
                <w:bCs/>
                <w:color w:val="0070C0"/>
              </w:rPr>
              <w:t xml:space="preserve"> üniversite başvurularımızda kullanabileceğimizi düşündük. </w:t>
            </w:r>
          </w:p>
          <w:p w:rsidR="00192C5D" w:rsidRDefault="00192C5D" w:rsidP="00192C5D">
            <w:pPr>
              <w:pStyle w:val="ListeParagraf"/>
              <w:numPr>
                <w:ilvl w:val="0"/>
                <w:numId w:val="29"/>
              </w:numPr>
              <w:spacing w:line="276" w:lineRule="auto"/>
              <w:rPr>
                <w:rFonts w:eastAsiaTheme="minorEastAsia" w:cstheme="minorHAnsi"/>
                <w:bCs/>
                <w:color w:val="0070C0"/>
              </w:rPr>
            </w:pPr>
            <w:r>
              <w:rPr>
                <w:rFonts w:eastAsiaTheme="minorEastAsia" w:cstheme="minorHAnsi"/>
                <w:bCs/>
                <w:color w:val="0070C0"/>
              </w:rPr>
              <w:t xml:space="preserve">Sosyal medya hesabı açarak ürünümüzden enerji bakanlığını tagleyerek haberdar ettik. </w:t>
            </w:r>
          </w:p>
          <w:p w:rsidR="00192C5D" w:rsidRPr="004136DC" w:rsidRDefault="00192C5D" w:rsidP="00192C5D">
            <w:pPr>
              <w:pStyle w:val="ListeParagraf"/>
              <w:numPr>
                <w:ilvl w:val="0"/>
                <w:numId w:val="29"/>
              </w:numPr>
              <w:spacing w:line="276" w:lineRule="auto"/>
              <w:rPr>
                <w:rFonts w:eastAsiaTheme="minorEastAsia" w:cstheme="minorHAnsi"/>
                <w:bCs/>
                <w:color w:val="0070C0"/>
              </w:rPr>
            </w:pPr>
            <w:r>
              <w:rPr>
                <w:rFonts w:eastAsiaTheme="minorEastAsia" w:cstheme="minorHAnsi"/>
                <w:bCs/>
                <w:color w:val="0070C0"/>
              </w:rPr>
              <w:t>TÜBİTAK proje yarışmasına katılarak geniş ölçekte duyulmasını sağladık).</w:t>
            </w:r>
          </w:p>
          <w:p w:rsidR="00DE460E" w:rsidRPr="003D0051" w:rsidRDefault="00DE460E" w:rsidP="00DE460E">
            <w:pPr>
              <w:pStyle w:val="ListeParagraf"/>
              <w:spacing w:line="276" w:lineRule="auto"/>
              <w:ind w:left="720"/>
              <w:rPr>
                <w:rFonts w:eastAsiaTheme="minorEastAsia" w:cstheme="minorHAnsi"/>
                <w:bCs/>
                <w:sz w:val="28"/>
                <w:szCs w:val="28"/>
              </w:rPr>
            </w:pPr>
          </w:p>
        </w:tc>
      </w:tr>
    </w:tbl>
    <w:p w:rsidR="0018233C" w:rsidRDefault="004A134D" w:rsidP="0081319E">
      <w:pPr>
        <w:pStyle w:val="ListeParagraf"/>
        <w:numPr>
          <w:ilvl w:val="0"/>
          <w:numId w:val="17"/>
        </w:numPr>
        <w:spacing w:after="0" w:line="360" w:lineRule="auto"/>
        <w:rPr>
          <w:rFonts w:eastAsiaTheme="minorEastAsia" w:cstheme="minorHAnsi"/>
          <w:bCs/>
          <w:sz w:val="28"/>
          <w:szCs w:val="28"/>
        </w:rPr>
      </w:pPr>
      <w:r w:rsidRPr="003D0051">
        <w:rPr>
          <w:rFonts w:eastAsiaTheme="minorEastAsia" w:cstheme="minorHAnsi"/>
          <w:bCs/>
          <w:sz w:val="28"/>
          <w:szCs w:val="28"/>
        </w:rPr>
        <w:t>Başlangıca göre hangi noktalarda</w:t>
      </w:r>
      <w:r w:rsidR="0018233C" w:rsidRPr="003D0051">
        <w:rPr>
          <w:rFonts w:eastAsiaTheme="minorEastAsia" w:cstheme="minorHAnsi"/>
          <w:bCs/>
          <w:sz w:val="28"/>
          <w:szCs w:val="28"/>
        </w:rPr>
        <w:t xml:space="preserve"> </w:t>
      </w:r>
      <w:r w:rsidRPr="003D0051">
        <w:rPr>
          <w:rFonts w:eastAsiaTheme="minorEastAsia" w:cstheme="minorHAnsi"/>
          <w:bCs/>
          <w:sz w:val="28"/>
          <w:szCs w:val="28"/>
        </w:rPr>
        <w:t xml:space="preserve">geliştiğinize </w:t>
      </w:r>
      <w:r w:rsidR="0018233C" w:rsidRPr="003D0051">
        <w:rPr>
          <w:rFonts w:eastAsiaTheme="minorEastAsia" w:cstheme="minorHAnsi"/>
          <w:bCs/>
          <w:sz w:val="28"/>
          <w:szCs w:val="28"/>
        </w:rPr>
        <w:t xml:space="preserve">inanıyorsunuz? </w:t>
      </w:r>
    </w:p>
    <w:p w:rsidR="0081319E" w:rsidRPr="0081319E" w:rsidRDefault="0081319E" w:rsidP="0081319E">
      <w:pPr>
        <w:spacing w:after="0" w:line="276" w:lineRule="auto"/>
        <w:rPr>
          <w:rFonts w:eastAsiaTheme="minorEastAsia" w:cstheme="minorHAnsi"/>
          <w:bCs/>
          <w:color w:val="0070C0"/>
        </w:rPr>
      </w:pPr>
      <w:r w:rsidRPr="0081319E">
        <w:rPr>
          <w:rFonts w:eastAsiaTheme="minorEastAsia" w:cstheme="minorHAnsi"/>
          <w:bCs/>
          <w:color w:val="0070C0"/>
        </w:rPr>
        <w:lastRenderedPageBreak/>
        <w:t>(Bu bölüme özel önem vermelerini sağlamanız gerekir. Bu bir yansıtma sorusu olduğu için gerekli zamanı ayırmaktan çekinmeyin: Hem değerlendirme hem de dersinize dönüt olarak da kullanın).</w:t>
      </w:r>
    </w:p>
    <w:tbl>
      <w:tblPr>
        <w:tblStyle w:val="TabloKlavuzu"/>
        <w:tblW w:w="5000" w:type="pct"/>
        <w:tblLook w:val="04A0" w:firstRow="1" w:lastRow="0" w:firstColumn="1" w:lastColumn="0" w:noHBand="0" w:noVBand="1"/>
      </w:tblPr>
      <w:tblGrid>
        <w:gridCol w:w="9387"/>
      </w:tblGrid>
      <w:tr w:rsidR="0018233C" w:rsidRPr="003D0051" w:rsidTr="0018233C">
        <w:tc>
          <w:tcPr>
            <w:tcW w:w="5000" w:type="pct"/>
          </w:tcPr>
          <w:p w:rsidR="00DE460E" w:rsidRDefault="00DE460E" w:rsidP="0018233C">
            <w:pPr>
              <w:pStyle w:val="ListeParagraf"/>
              <w:spacing w:line="360" w:lineRule="auto"/>
              <w:ind w:left="0"/>
              <w:rPr>
                <w:rFonts w:eastAsiaTheme="minorEastAsia" w:cstheme="minorHAnsi"/>
                <w:bCs/>
                <w:sz w:val="28"/>
                <w:szCs w:val="28"/>
              </w:rPr>
            </w:pPr>
          </w:p>
          <w:p w:rsidR="003D0051" w:rsidRPr="003D0051" w:rsidRDefault="003D0051" w:rsidP="0018233C">
            <w:pPr>
              <w:pStyle w:val="ListeParagraf"/>
              <w:spacing w:line="360" w:lineRule="auto"/>
              <w:ind w:left="0"/>
              <w:rPr>
                <w:rFonts w:eastAsiaTheme="minorEastAsia" w:cstheme="minorHAnsi"/>
                <w:bCs/>
                <w:sz w:val="28"/>
                <w:szCs w:val="28"/>
              </w:rPr>
            </w:pPr>
          </w:p>
        </w:tc>
      </w:tr>
    </w:tbl>
    <w:p w:rsidR="0018233C" w:rsidRPr="003D0051" w:rsidRDefault="004A134D" w:rsidP="004A134D">
      <w:pPr>
        <w:spacing w:after="0" w:line="360" w:lineRule="auto"/>
        <w:rPr>
          <w:rFonts w:eastAsiaTheme="minorEastAsia" w:cstheme="minorHAnsi"/>
          <w:bCs/>
          <w:szCs w:val="28"/>
        </w:rPr>
      </w:pPr>
      <w:r w:rsidRPr="003D0051">
        <w:rPr>
          <w:rFonts w:eastAsia="+mn-ea" w:cstheme="minorHAnsi"/>
          <w:i/>
          <w:kern w:val="24"/>
          <w:szCs w:val="22"/>
        </w:rPr>
        <w:t>Not.</w:t>
      </w:r>
      <w:r w:rsidRPr="003D0051">
        <w:rPr>
          <w:rFonts w:eastAsia="+mn-ea" w:cstheme="minorHAnsi"/>
          <w:kern w:val="24"/>
          <w:szCs w:val="22"/>
        </w:rPr>
        <w:t xml:space="preserve"> Ürününüzü paylaşmadan önce tüm defterlerinizi gözden geçirmeyi unutmayın.</w:t>
      </w:r>
    </w:p>
    <w:sectPr w:rsidR="0018233C" w:rsidRPr="003D0051" w:rsidSect="006D3508">
      <w:headerReference w:type="default" r:id="rId11"/>
      <w:footerReference w:type="default" r:id="rId12"/>
      <w:headerReference w:type="first" r:id="rId13"/>
      <w:footerReference w:type="first" r:id="rId14"/>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F4" w:rsidRDefault="001516F4">
      <w:pPr>
        <w:spacing w:after="0" w:line="240" w:lineRule="auto"/>
      </w:pPr>
      <w:r>
        <w:separator/>
      </w:r>
    </w:p>
  </w:endnote>
  <w:endnote w:type="continuationSeparator" w:id="0">
    <w:p w:rsidR="001516F4" w:rsidRDefault="0015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98" w:rsidRDefault="00D03298">
    <w:pPr>
      <w:pStyle w:val="AltBilgi"/>
      <w:jc w:val="right"/>
    </w:pPr>
  </w:p>
  <w:p w:rsidR="00D03298" w:rsidRDefault="00D03298" w:rsidP="00F14C7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A3" w:rsidRPr="004763A3" w:rsidRDefault="004763A3" w:rsidP="00513E96">
    <w:pPr>
      <w:pStyle w:val="APAReference"/>
      <w:spacing w:line="360" w:lineRule="auto"/>
      <w:ind w:left="0" w:firstLine="0"/>
      <w:jc w:val="both"/>
      <w:rPr>
        <w:color w:val="000000" w:themeColor="text1"/>
        <w:sz w:val="16"/>
        <w:szCs w:val="16"/>
      </w:rPr>
    </w:pPr>
    <w:r>
      <w:rPr>
        <w:color w:val="000000" w:themeColor="text1"/>
        <w:sz w:val="16"/>
        <w:szCs w:val="16"/>
        <w:shd w:val="clear" w:color="auto" w:fill="FFFFFF"/>
      </w:rPr>
      <w:t xml:space="preserve">Bu </w:t>
    </w:r>
    <w:proofErr w:type="spellStart"/>
    <w:r>
      <w:rPr>
        <w:color w:val="000000" w:themeColor="text1"/>
        <w:sz w:val="16"/>
        <w:szCs w:val="16"/>
        <w:shd w:val="clear" w:color="auto" w:fill="FFFFFF"/>
      </w:rPr>
      <w:t>defterleri</w:t>
    </w:r>
    <w:proofErr w:type="spellEnd"/>
    <w:r>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aşağıdaki</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şekilde</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referans</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vererek</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ve</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ticari</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olmayan</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amaçlarınıza</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uygun</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şekilde</w:t>
    </w:r>
    <w:proofErr w:type="spellEnd"/>
    <w:r w:rsidR="00513E96">
      <w:rPr>
        <w:color w:val="000000" w:themeColor="text1"/>
        <w:sz w:val="16"/>
        <w:szCs w:val="16"/>
        <w:shd w:val="clear" w:color="auto" w:fill="FFFFFF"/>
      </w:rPr>
      <w:t xml:space="preserve"> </w:t>
    </w:r>
    <w:proofErr w:type="spellStart"/>
    <w:r w:rsidR="006D4B63">
      <w:rPr>
        <w:color w:val="000000" w:themeColor="text1"/>
        <w:sz w:val="16"/>
        <w:szCs w:val="16"/>
        <w:shd w:val="clear" w:color="auto" w:fill="FFFFFF"/>
      </w:rPr>
      <w:t>değişiklik</w:t>
    </w:r>
    <w:proofErr w:type="spellEnd"/>
    <w:r w:rsidR="006D4B63">
      <w:rPr>
        <w:color w:val="000000" w:themeColor="text1"/>
        <w:sz w:val="16"/>
        <w:szCs w:val="16"/>
        <w:shd w:val="clear" w:color="auto" w:fill="FFFFFF"/>
      </w:rPr>
      <w:t xml:space="preserve"> </w:t>
    </w:r>
    <w:proofErr w:type="spellStart"/>
    <w:r w:rsidR="006D4B63">
      <w:rPr>
        <w:color w:val="000000" w:themeColor="text1"/>
        <w:sz w:val="16"/>
        <w:szCs w:val="16"/>
        <w:shd w:val="clear" w:color="auto" w:fill="FFFFFF"/>
      </w:rPr>
      <w:t>yaparak</w:t>
    </w:r>
    <w:proofErr w:type="spellEnd"/>
    <w:r w:rsidR="006D4B63">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herhangi</w:t>
    </w:r>
    <w:proofErr w:type="spellEnd"/>
    <w:r w:rsidR="00513E96">
      <w:rPr>
        <w:color w:val="000000" w:themeColor="text1"/>
        <w:sz w:val="16"/>
        <w:szCs w:val="16"/>
        <w:shd w:val="clear" w:color="auto" w:fill="FFFFFF"/>
      </w:rPr>
      <w:t xml:space="preserve"> </w:t>
    </w:r>
    <w:proofErr w:type="spellStart"/>
    <w:r w:rsidR="00513E96">
      <w:rPr>
        <w:color w:val="000000" w:themeColor="text1"/>
        <w:sz w:val="16"/>
        <w:szCs w:val="16"/>
        <w:shd w:val="clear" w:color="auto" w:fill="FFFFFF"/>
      </w:rPr>
      <w:t>bir</w:t>
    </w:r>
    <w:proofErr w:type="spellEnd"/>
    <w:r w:rsidR="00513E96">
      <w:rPr>
        <w:color w:val="000000" w:themeColor="text1"/>
        <w:sz w:val="16"/>
        <w:szCs w:val="16"/>
        <w:shd w:val="clear" w:color="auto" w:fill="FFFFFF"/>
      </w:rPr>
      <w:t xml:space="preserve"> </w:t>
    </w:r>
    <w:proofErr w:type="spellStart"/>
    <w:r>
      <w:rPr>
        <w:color w:val="000000" w:themeColor="text1"/>
        <w:sz w:val="16"/>
        <w:szCs w:val="16"/>
        <w:shd w:val="clear" w:color="auto" w:fill="FFFFFF"/>
      </w:rPr>
      <w:t>izne</w:t>
    </w:r>
    <w:proofErr w:type="spellEnd"/>
    <w:r>
      <w:rPr>
        <w:color w:val="000000" w:themeColor="text1"/>
        <w:sz w:val="16"/>
        <w:szCs w:val="16"/>
        <w:shd w:val="clear" w:color="auto" w:fill="FFFFFF"/>
      </w:rPr>
      <w:t xml:space="preserve"> </w:t>
    </w:r>
    <w:proofErr w:type="spellStart"/>
    <w:r>
      <w:rPr>
        <w:color w:val="000000" w:themeColor="text1"/>
        <w:sz w:val="16"/>
        <w:szCs w:val="16"/>
        <w:shd w:val="clear" w:color="auto" w:fill="FFFFFF"/>
      </w:rPr>
      <w:t>gerek</w:t>
    </w:r>
    <w:proofErr w:type="spellEnd"/>
    <w:r>
      <w:rPr>
        <w:color w:val="000000" w:themeColor="text1"/>
        <w:sz w:val="16"/>
        <w:szCs w:val="16"/>
        <w:shd w:val="clear" w:color="auto" w:fill="FFFFFF"/>
      </w:rPr>
      <w:t xml:space="preserve"> </w:t>
    </w:r>
    <w:proofErr w:type="spellStart"/>
    <w:r>
      <w:rPr>
        <w:color w:val="000000" w:themeColor="text1"/>
        <w:sz w:val="16"/>
        <w:szCs w:val="16"/>
        <w:shd w:val="clear" w:color="auto" w:fill="FFFFFF"/>
      </w:rPr>
      <w:t>olmadan</w:t>
    </w:r>
    <w:proofErr w:type="spellEnd"/>
    <w:r>
      <w:rPr>
        <w:color w:val="000000" w:themeColor="text1"/>
        <w:sz w:val="16"/>
        <w:szCs w:val="16"/>
        <w:shd w:val="clear" w:color="auto" w:fill="FFFFFF"/>
      </w:rPr>
      <w:t xml:space="preserve"> </w:t>
    </w:r>
    <w:proofErr w:type="spellStart"/>
    <w:r>
      <w:rPr>
        <w:color w:val="000000" w:themeColor="text1"/>
        <w:sz w:val="16"/>
        <w:szCs w:val="16"/>
        <w:shd w:val="clear" w:color="auto" w:fill="FFFFFF"/>
      </w:rPr>
      <w:t>kullanabilirsiniz</w:t>
    </w:r>
    <w:proofErr w:type="spellEnd"/>
    <w:r>
      <w:rPr>
        <w:color w:val="000000" w:themeColor="text1"/>
        <w:sz w:val="16"/>
        <w:szCs w:val="16"/>
        <w:shd w:val="clear" w:color="auto" w:fill="FFFFFF"/>
      </w:rPr>
      <w:t xml:space="preserve">: </w:t>
    </w:r>
    <w:r w:rsidRPr="004763A3">
      <w:rPr>
        <w:color w:val="000000" w:themeColor="text1"/>
        <w:sz w:val="16"/>
        <w:szCs w:val="16"/>
        <w:shd w:val="clear" w:color="auto" w:fill="FFFFFF"/>
      </w:rPr>
      <w:t xml:space="preserve">M. S. (2017). STEM: </w:t>
    </w:r>
    <w:proofErr w:type="spellStart"/>
    <w:r w:rsidRPr="004763A3">
      <w:rPr>
        <w:color w:val="000000" w:themeColor="text1"/>
        <w:sz w:val="16"/>
        <w:szCs w:val="16"/>
        <w:shd w:val="clear" w:color="auto" w:fill="FFFFFF"/>
      </w:rPr>
      <w:t>Bütünleşik</w:t>
    </w:r>
    <w:proofErr w:type="spellEnd"/>
    <w:r w:rsidRPr="004763A3">
      <w:rPr>
        <w:color w:val="000000" w:themeColor="text1"/>
        <w:sz w:val="16"/>
        <w:szCs w:val="16"/>
        <w:shd w:val="clear" w:color="auto" w:fill="FFFFFF"/>
      </w:rPr>
      <w:t xml:space="preserve"> </w:t>
    </w:r>
    <w:proofErr w:type="spellStart"/>
    <w:r w:rsidRPr="004763A3">
      <w:rPr>
        <w:color w:val="000000" w:themeColor="text1"/>
        <w:sz w:val="16"/>
        <w:szCs w:val="16"/>
        <w:shd w:val="clear" w:color="auto" w:fill="FFFFFF"/>
      </w:rPr>
      <w:t>öğretmenlik</w:t>
    </w:r>
    <w:proofErr w:type="spellEnd"/>
    <w:r w:rsidRPr="004763A3">
      <w:rPr>
        <w:color w:val="000000" w:themeColor="text1"/>
        <w:sz w:val="16"/>
        <w:szCs w:val="16"/>
        <w:shd w:val="clear" w:color="auto" w:fill="FFFFFF"/>
      </w:rPr>
      <w:t xml:space="preserve"> </w:t>
    </w:r>
    <w:proofErr w:type="spellStart"/>
    <w:r w:rsidRPr="004763A3">
      <w:rPr>
        <w:color w:val="000000" w:themeColor="text1"/>
        <w:sz w:val="16"/>
        <w:szCs w:val="16"/>
        <w:shd w:val="clear" w:color="auto" w:fill="FFFFFF"/>
      </w:rPr>
      <w:t>çerçevesi</w:t>
    </w:r>
    <w:proofErr w:type="spellEnd"/>
    <w:r w:rsidRPr="004763A3">
      <w:rPr>
        <w:color w:val="000000" w:themeColor="text1"/>
        <w:sz w:val="16"/>
        <w:szCs w:val="16"/>
        <w:shd w:val="clear" w:color="auto" w:fill="FFFFFF"/>
      </w:rPr>
      <w:t xml:space="preserve"> </w:t>
    </w:r>
    <w:r w:rsidRPr="004763A3">
      <w:rPr>
        <w:color w:val="000000" w:themeColor="text1"/>
        <w:sz w:val="16"/>
        <w:szCs w:val="16"/>
        <w:shd w:val="clear" w:color="auto" w:fill="FFFFFF"/>
      </w:rPr>
      <w:sym w:font="Symbol" w:char="F05B"/>
    </w:r>
    <w:r w:rsidRPr="004763A3">
      <w:rPr>
        <w:color w:val="000000" w:themeColor="text1"/>
        <w:sz w:val="16"/>
        <w:szCs w:val="16"/>
        <w:shd w:val="clear" w:color="auto" w:fill="FFFFFF"/>
      </w:rPr>
      <w:t>STEM: Integrated teaching framework</w:t>
    </w:r>
    <w:r w:rsidRPr="004763A3">
      <w:rPr>
        <w:color w:val="000000" w:themeColor="text1"/>
        <w:sz w:val="16"/>
        <w:szCs w:val="16"/>
        <w:shd w:val="clear" w:color="auto" w:fill="FFFFFF"/>
      </w:rPr>
      <w:sym w:font="Symbol" w:char="F05D"/>
    </w:r>
    <w:r w:rsidRPr="004763A3">
      <w:rPr>
        <w:color w:val="000000" w:themeColor="text1"/>
        <w:sz w:val="16"/>
        <w:szCs w:val="16"/>
        <w:shd w:val="clear" w:color="auto" w:fill="FFFFFF"/>
      </w:rPr>
      <w:t xml:space="preserve">. In M. S. Corlu, &amp; E. </w:t>
    </w:r>
    <w:proofErr w:type="spellStart"/>
    <w:r w:rsidRPr="004763A3">
      <w:rPr>
        <w:color w:val="000000" w:themeColor="text1"/>
        <w:sz w:val="16"/>
        <w:szCs w:val="16"/>
        <w:shd w:val="clear" w:color="auto" w:fill="FFFFFF"/>
      </w:rPr>
      <w:t>Çallı</w:t>
    </w:r>
    <w:proofErr w:type="spellEnd"/>
    <w:r w:rsidRPr="004763A3">
      <w:rPr>
        <w:color w:val="000000" w:themeColor="text1"/>
        <w:sz w:val="16"/>
        <w:szCs w:val="16"/>
        <w:shd w:val="clear" w:color="auto" w:fill="FFFFFF"/>
      </w:rPr>
      <w:t xml:space="preserve"> (</w:t>
    </w:r>
    <w:proofErr w:type="spellStart"/>
    <w:r w:rsidRPr="004763A3">
      <w:rPr>
        <w:color w:val="000000" w:themeColor="text1"/>
        <w:sz w:val="16"/>
        <w:szCs w:val="16"/>
        <w:shd w:val="clear" w:color="auto" w:fill="FFFFFF"/>
      </w:rPr>
      <w:t>Eds</w:t>
    </w:r>
    <w:proofErr w:type="spellEnd"/>
    <w:r w:rsidRPr="004763A3">
      <w:rPr>
        <w:color w:val="000000" w:themeColor="text1"/>
        <w:sz w:val="16"/>
        <w:szCs w:val="16"/>
        <w:shd w:val="clear" w:color="auto" w:fill="FFFFFF"/>
      </w:rPr>
      <w:t xml:space="preserve">). </w:t>
    </w:r>
    <w:r>
      <w:rPr>
        <w:i/>
        <w:color w:val="000000" w:themeColor="text1"/>
        <w:sz w:val="16"/>
        <w:szCs w:val="16"/>
        <w:lang w:val="en-GB"/>
      </w:rPr>
      <w:t xml:space="preserve">STEM </w:t>
    </w:r>
    <w:proofErr w:type="spellStart"/>
    <w:r w:rsidRPr="004763A3">
      <w:rPr>
        <w:i/>
        <w:color w:val="000000" w:themeColor="text1"/>
        <w:sz w:val="16"/>
        <w:szCs w:val="16"/>
        <w:lang w:val="en-GB"/>
      </w:rPr>
      <w:t>Kuram</w:t>
    </w:r>
    <w:proofErr w:type="spellEnd"/>
    <w:r w:rsidRPr="004763A3">
      <w:rPr>
        <w:i/>
        <w:color w:val="000000" w:themeColor="text1"/>
        <w:sz w:val="16"/>
        <w:szCs w:val="16"/>
        <w:lang w:val="en-GB"/>
      </w:rPr>
      <w:t xml:space="preserve"> </w:t>
    </w:r>
    <w:proofErr w:type="spellStart"/>
    <w:r w:rsidRPr="004763A3">
      <w:rPr>
        <w:i/>
        <w:color w:val="000000" w:themeColor="text1"/>
        <w:sz w:val="16"/>
        <w:szCs w:val="16"/>
        <w:lang w:val="en-GB"/>
      </w:rPr>
      <w:t>ve</w:t>
    </w:r>
    <w:proofErr w:type="spellEnd"/>
    <w:r w:rsidRPr="004763A3">
      <w:rPr>
        <w:i/>
        <w:color w:val="000000" w:themeColor="text1"/>
        <w:sz w:val="16"/>
        <w:szCs w:val="16"/>
        <w:lang w:val="en-GB"/>
      </w:rPr>
      <w:t xml:space="preserve"> </w:t>
    </w:r>
    <w:proofErr w:type="spellStart"/>
    <w:r w:rsidRPr="004763A3">
      <w:rPr>
        <w:i/>
        <w:color w:val="000000" w:themeColor="text1"/>
        <w:sz w:val="16"/>
        <w:szCs w:val="16"/>
        <w:lang w:val="en-GB"/>
      </w:rPr>
      <w:t>Uygulamaları</w:t>
    </w:r>
    <w:proofErr w:type="spellEnd"/>
    <w:r w:rsidRPr="004763A3">
      <w:rPr>
        <w:color w:val="000000" w:themeColor="text1"/>
        <w:sz w:val="16"/>
        <w:szCs w:val="16"/>
        <w:lang w:val="en-GB"/>
      </w:rPr>
      <w:t>. İstanbul, Turkey: Pusula.</w:t>
    </w:r>
  </w:p>
  <w:p w:rsidR="00D03298" w:rsidRPr="00FF0FFD" w:rsidRDefault="00D03298" w:rsidP="00FF0FFD">
    <w:pPr>
      <w:pStyle w:val="AltBilgi"/>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F4" w:rsidRDefault="001516F4">
      <w:pPr>
        <w:spacing w:after="0" w:line="240" w:lineRule="auto"/>
      </w:pPr>
      <w:r>
        <w:separator/>
      </w:r>
    </w:p>
  </w:footnote>
  <w:footnote w:type="continuationSeparator" w:id="0">
    <w:p w:rsidR="001516F4" w:rsidRDefault="0015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98" w:rsidRDefault="00232E33" w:rsidP="00385985">
    <w:pPr>
      <w:pStyle w:val="stBilgi"/>
      <w:tabs>
        <w:tab w:val="clear" w:pos="9360"/>
        <w:tab w:val="right" w:pos="9180"/>
      </w:tabs>
      <w:jc w:val="right"/>
    </w:pPr>
    <w:r>
      <w:rPr>
        <w:noProof/>
        <w:lang w:eastAsia="tr-TR" w:bidi="ar-SA"/>
      </w:rPr>
      <w:t xml:space="preserve">                                         </w:t>
    </w: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4.8pt">
          <v:imagedata r:id="rId1" o:title="ITP_png-08"/>
        </v:shape>
      </w:pict>
    </w:r>
    <w:r w:rsidR="00D032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98" w:rsidRDefault="00D03298" w:rsidP="002C1ABA">
    <w:pPr>
      <w:jc w:val="center"/>
    </w:pPr>
  </w:p>
  <w:p w:rsidR="00D03298" w:rsidRDefault="00D03298" w:rsidP="002C1ABA">
    <w:pPr>
      <w:jc w:val="center"/>
    </w:pPr>
    <w:r w:rsidRPr="002C1ABA">
      <w:rPr>
        <w:noProof/>
        <w:lang w:eastAsia="tr-TR" w:bidi="ar-SA"/>
      </w:rPr>
      <w:drawing>
        <wp:inline distT="0" distB="0" distL="0" distR="0">
          <wp:extent cx="4152900" cy="118562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4153353" cy="1185758"/>
                  </a:xfrm>
                  <a:prstGeom prst="rect">
                    <a:avLst/>
                  </a:prstGeom>
                </pic:spPr>
              </pic:pic>
            </a:graphicData>
          </a:graphic>
        </wp:inline>
      </w:drawing>
    </w:r>
    <w:r w:rsidR="001516F4">
      <w:rPr>
        <w:noProof/>
        <w:lang w:eastAsia="tr-TR" w:bidi="ar-SA"/>
      </w:rPr>
      <w:pict>
        <v:group id="Grup 10" o:spid="_x0000_s2049" alt="Title: Sekmeli sayfa çerçevesi" style="position:absolute;left:0;text-align:left;margin-left:0;margin-top:0;width:560.2pt;height:802.95pt;z-index:-251654144;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">
          <v:shape id="Çerçeve 8" o:spid="_x0000_s2051" style="position:absolute;left:1333;width:73152;height:96012;visibility:visible;v-text-anchor:middle" coordsize="7315200,9601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nOMQA&#10;AADaAAAADwAAAGRycy9kb3ducmV2LnhtbESPT2sCMRTE74V+h/AKvRTNuqjI1ijS0lJ7EPx/fSSv&#10;u4ublyVJdfvtTUHwOMzMb5jpvLONOJMPtWMFg34Gglg7U3OpYLf96E1AhIhssHFMCv4owHz2+DDF&#10;wrgLr+m8iaVIEA4FKqhibAspg67IYui7ljh5P85bjEn6UhqPlwS3jcyzbCwt1pwWKmzprSJ92vxa&#10;BZ8v737wvcztcDfa6+FR5x5XB6Wen7rFK4hIXbyHb+0vo2AM/1fS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JzjEAAAA2gAAAA8AAAAAAAAAAAAAAAAAmAIAAGRycy9k&#10;b3ducmV2LnhtbFBLBQYAAAAABAAEAPUAAACJAwAAAAA=&#10;" adj="0,,0" path="m,l7315200,r,9601200l,9601200,,xm190488,190488r,9220224l7124712,9410712r,-9220224l190488,190488xe" fillcolor="#5b9bd5 [3204]" stroked="f" strokeweight="1pt">
            <v:stroke joinstyle="miter"/>
            <v:formulas/>
            <v:path arrowok="t" o:connecttype="custom" o:connectlocs="0,0;7315200,0;7315200,9601200;0,9601200;0,0;190488,190488;190488,9410712;7124712,9410712;7124712,190488;190488,190488" o:connectangles="0,0,0,0,0,0,0,0,0,0"/>
          </v:shape>
          <v:shape id="Serbest Form 7" o:spid="_x0000_s2050" style="position:absolute;left:2286;top:4286;width:3581;height:8020;visibility:visible" coordsize="240,528" o:spt="100" adj="-11796480,,5400" path="m2,l169,r71,246l169,480r-110,l59,528,,480r2,l2,xe" fillcolor="#5b9bd5 [3204]" strokecolor="#f2f2f2 [3041]" strokeweight="3pt">
            <v:stroke joinstyle="round"/>
            <v:shadow on="t" type="perspective" color="#1f4d78 [1604]" opacity=".5" offset="1pt" offset2="-1pt"/>
            <v:formulas/>
            <v:path arrowok="t" o:connecttype="custom" o:connectlocs="4454366,0;376330528,0;534434415,567571951;376330528,1107458022;131382167,1107458022;131382167,1218204583;0,1107458022;4454366,1107458022;4454366,0" o:connectangles="0,0,0,0,0,0,0,0,0" textboxrect="0,0,240,528"/>
            <v:textbox style="mso-next-textbox:#Serbest Form 7">
              <w:txbxContent>
                <w:p w:rsidR="00D03298" w:rsidRDefault="00D03298">
                  <w:pPr>
                    <w:jc w:val="center"/>
                  </w:pP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eMaddemi"/>
      <w:lvlText w:val=""/>
      <w:lvlJc w:val="left"/>
      <w:pPr>
        <w:ind w:left="360" w:hanging="360"/>
      </w:pPr>
      <w:rPr>
        <w:rFonts w:ascii="Symbol" w:hAnsi="Symbol" w:hint="default"/>
        <w:color w:val="5B9BD5" w:themeColor="accent1"/>
      </w:rPr>
    </w:lvl>
  </w:abstractNum>
  <w:abstractNum w:abstractNumId="10" w15:restartNumberingAfterBreak="0">
    <w:nsid w:val="00F0201C"/>
    <w:multiLevelType w:val="hybridMultilevel"/>
    <w:tmpl w:val="279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807C1"/>
    <w:multiLevelType w:val="hybridMultilevel"/>
    <w:tmpl w:val="E1727166"/>
    <w:lvl w:ilvl="0" w:tplc="883C0078">
      <w:start w:val="1"/>
      <w:numFmt w:val="bullet"/>
      <w:lvlText w:val=""/>
      <w:lvlJc w:val="left"/>
      <w:pPr>
        <w:ind w:left="720" w:hanging="360"/>
      </w:pPr>
      <w:rPr>
        <w:rFonts w:ascii="Symbol" w:hAnsi="Symbol" w:hint="default"/>
        <w:color w:val="0070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44D43"/>
    <w:multiLevelType w:val="hybridMultilevel"/>
    <w:tmpl w:val="555C3FE2"/>
    <w:lvl w:ilvl="0" w:tplc="05CEE85A">
      <w:start w:val="1"/>
      <w:numFmt w:val="decimal"/>
      <w:lvlText w:val="%1."/>
      <w:lvlJc w:val="center"/>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55504"/>
    <w:multiLevelType w:val="hybridMultilevel"/>
    <w:tmpl w:val="88CE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41BA1"/>
    <w:multiLevelType w:val="hybridMultilevel"/>
    <w:tmpl w:val="59DCB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31BA1"/>
    <w:multiLevelType w:val="hybridMultilevel"/>
    <w:tmpl w:val="565A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AE7374"/>
    <w:multiLevelType w:val="hybridMultilevel"/>
    <w:tmpl w:val="C63EC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B3B37"/>
    <w:multiLevelType w:val="hybridMultilevel"/>
    <w:tmpl w:val="63982158"/>
    <w:lvl w:ilvl="0" w:tplc="A9EEB750">
      <w:start w:val="1"/>
      <w:numFmt w:val="decimal"/>
      <w:lvlText w:val="%1."/>
      <w:lvlJc w:val="left"/>
      <w:pPr>
        <w:ind w:left="720" w:hanging="360"/>
      </w:pPr>
      <w:rPr>
        <w:rFonts w:asciiTheme="minorHAnsi" w:eastAsiaTheme="majorEastAsia" w:hAnsiTheme="minorHAnsi" w:cstheme="minorHAns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BF6069"/>
    <w:multiLevelType w:val="hybridMultilevel"/>
    <w:tmpl w:val="B56C6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970C4"/>
    <w:multiLevelType w:val="hybridMultilevel"/>
    <w:tmpl w:val="BB1A6716"/>
    <w:lvl w:ilvl="0" w:tplc="B63E0A74">
      <w:start w:val="2"/>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D7776"/>
    <w:multiLevelType w:val="hybridMultilevel"/>
    <w:tmpl w:val="911A0084"/>
    <w:lvl w:ilvl="0" w:tplc="49300A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5615F"/>
    <w:multiLevelType w:val="hybridMultilevel"/>
    <w:tmpl w:val="B4D2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02BFA"/>
    <w:multiLevelType w:val="hybridMultilevel"/>
    <w:tmpl w:val="10BC37B2"/>
    <w:lvl w:ilvl="0" w:tplc="C36A3D46">
      <w:start w:val="1"/>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42150"/>
    <w:multiLevelType w:val="hybridMultilevel"/>
    <w:tmpl w:val="7DEA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167DCE"/>
    <w:multiLevelType w:val="hybridMultilevel"/>
    <w:tmpl w:val="5CB2A784"/>
    <w:lvl w:ilvl="0" w:tplc="A4AE18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7728E"/>
    <w:multiLevelType w:val="hybridMultilevel"/>
    <w:tmpl w:val="38103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30643"/>
    <w:multiLevelType w:val="hybridMultilevel"/>
    <w:tmpl w:val="139A5C92"/>
    <w:lvl w:ilvl="0" w:tplc="F094E0D0">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A726D"/>
    <w:multiLevelType w:val="hybridMultilevel"/>
    <w:tmpl w:val="FC24A9F2"/>
    <w:lvl w:ilvl="0" w:tplc="14184748">
      <w:start w:val="1"/>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95DC8"/>
    <w:multiLevelType w:val="hybridMultilevel"/>
    <w:tmpl w:val="3DE25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98016C"/>
    <w:multiLevelType w:val="hybridMultilevel"/>
    <w:tmpl w:val="36F4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83AB1"/>
    <w:multiLevelType w:val="hybridMultilevel"/>
    <w:tmpl w:val="3DDEC9FE"/>
    <w:lvl w:ilvl="0" w:tplc="BBB225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F2AD8"/>
    <w:multiLevelType w:val="hybridMultilevel"/>
    <w:tmpl w:val="AE34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A34BB"/>
    <w:multiLevelType w:val="multilevel"/>
    <w:tmpl w:val="F4C6048C"/>
    <w:lvl w:ilvl="0">
      <w:start w:val="1"/>
      <w:numFmt w:val="decimal"/>
      <w:pStyle w:val="Questio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9A3A84"/>
    <w:multiLevelType w:val="hybridMultilevel"/>
    <w:tmpl w:val="7C309A82"/>
    <w:lvl w:ilvl="0" w:tplc="B150E890">
      <w:start w:val="1"/>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23F5"/>
    <w:multiLevelType w:val="hybridMultilevel"/>
    <w:tmpl w:val="75EAF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F76EB"/>
    <w:multiLevelType w:val="hybridMultilevel"/>
    <w:tmpl w:val="38103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03DB8"/>
    <w:multiLevelType w:val="hybridMultilevel"/>
    <w:tmpl w:val="3C7CB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629A6"/>
    <w:multiLevelType w:val="hybridMultilevel"/>
    <w:tmpl w:val="B4D2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5568F"/>
    <w:multiLevelType w:val="hybridMultilevel"/>
    <w:tmpl w:val="E200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2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21"/>
  </w:num>
  <w:num w:numId="15">
    <w:abstractNumId w:val="14"/>
  </w:num>
  <w:num w:numId="16">
    <w:abstractNumId w:val="29"/>
  </w:num>
  <w:num w:numId="17">
    <w:abstractNumId w:val="17"/>
  </w:num>
  <w:num w:numId="18">
    <w:abstractNumId w:val="22"/>
  </w:num>
  <w:num w:numId="19">
    <w:abstractNumId w:val="27"/>
  </w:num>
  <w:num w:numId="20">
    <w:abstractNumId w:val="30"/>
  </w:num>
  <w:num w:numId="21">
    <w:abstractNumId w:val="25"/>
  </w:num>
  <w:num w:numId="22">
    <w:abstractNumId w:val="24"/>
  </w:num>
  <w:num w:numId="23">
    <w:abstractNumId w:val="13"/>
  </w:num>
  <w:num w:numId="24">
    <w:abstractNumId w:val="23"/>
  </w:num>
  <w:num w:numId="25">
    <w:abstractNumId w:val="15"/>
  </w:num>
  <w:num w:numId="26">
    <w:abstractNumId w:val="19"/>
  </w:num>
  <w:num w:numId="27">
    <w:abstractNumId w:val="36"/>
  </w:num>
  <w:num w:numId="28">
    <w:abstractNumId w:val="33"/>
  </w:num>
  <w:num w:numId="29">
    <w:abstractNumId w:val="11"/>
  </w:num>
  <w:num w:numId="30">
    <w:abstractNumId w:val="39"/>
  </w:num>
  <w:num w:numId="31">
    <w:abstractNumId w:val="10"/>
  </w:num>
  <w:num w:numId="32">
    <w:abstractNumId w:val="32"/>
  </w:num>
  <w:num w:numId="33">
    <w:abstractNumId w:val="37"/>
  </w:num>
  <w:num w:numId="34">
    <w:abstractNumId w:val="18"/>
  </w:num>
  <w:num w:numId="35">
    <w:abstractNumId w:val="34"/>
  </w:num>
  <w:num w:numId="36">
    <w:abstractNumId w:val="20"/>
  </w:num>
  <w:num w:numId="37">
    <w:abstractNumId w:val="35"/>
  </w:num>
  <w:num w:numId="38">
    <w:abstractNumId w:val="26"/>
  </w:num>
  <w:num w:numId="39">
    <w:abstractNumId w:val="16"/>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2CA1"/>
    <w:rsid w:val="00042B54"/>
    <w:rsid w:val="00045C86"/>
    <w:rsid w:val="00070C27"/>
    <w:rsid w:val="00070F2F"/>
    <w:rsid w:val="0007338F"/>
    <w:rsid w:val="0009277E"/>
    <w:rsid w:val="000F2BD7"/>
    <w:rsid w:val="0012721B"/>
    <w:rsid w:val="0013664B"/>
    <w:rsid w:val="001516F4"/>
    <w:rsid w:val="00176FC7"/>
    <w:rsid w:val="0018233C"/>
    <w:rsid w:val="00184687"/>
    <w:rsid w:val="00192C5D"/>
    <w:rsid w:val="002302A3"/>
    <w:rsid w:val="00232E33"/>
    <w:rsid w:val="0024089B"/>
    <w:rsid w:val="002807DC"/>
    <w:rsid w:val="002C0237"/>
    <w:rsid w:val="002C1ABA"/>
    <w:rsid w:val="002E1921"/>
    <w:rsid w:val="002E420B"/>
    <w:rsid w:val="00301058"/>
    <w:rsid w:val="0032542B"/>
    <w:rsid w:val="00337E32"/>
    <w:rsid w:val="00342BB7"/>
    <w:rsid w:val="003739F8"/>
    <w:rsid w:val="003740AE"/>
    <w:rsid w:val="00383223"/>
    <w:rsid w:val="00385985"/>
    <w:rsid w:val="003A4071"/>
    <w:rsid w:val="003A5358"/>
    <w:rsid w:val="003B172F"/>
    <w:rsid w:val="003B4752"/>
    <w:rsid w:val="003C5948"/>
    <w:rsid w:val="003D0051"/>
    <w:rsid w:val="003F20E7"/>
    <w:rsid w:val="004136DC"/>
    <w:rsid w:val="00454C85"/>
    <w:rsid w:val="004763A3"/>
    <w:rsid w:val="00481135"/>
    <w:rsid w:val="004A134D"/>
    <w:rsid w:val="004C00B7"/>
    <w:rsid w:val="004C3054"/>
    <w:rsid w:val="004D0813"/>
    <w:rsid w:val="00513E96"/>
    <w:rsid w:val="00586B76"/>
    <w:rsid w:val="005D2480"/>
    <w:rsid w:val="005E6B62"/>
    <w:rsid w:val="0060425D"/>
    <w:rsid w:val="00637911"/>
    <w:rsid w:val="006527FA"/>
    <w:rsid w:val="00661295"/>
    <w:rsid w:val="006B6060"/>
    <w:rsid w:val="006C4705"/>
    <w:rsid w:val="006D3508"/>
    <w:rsid w:val="006D4B63"/>
    <w:rsid w:val="00700389"/>
    <w:rsid w:val="00710C99"/>
    <w:rsid w:val="0071353B"/>
    <w:rsid w:val="007605AC"/>
    <w:rsid w:val="00761007"/>
    <w:rsid w:val="00763AA1"/>
    <w:rsid w:val="0077421B"/>
    <w:rsid w:val="0077553C"/>
    <w:rsid w:val="00785E46"/>
    <w:rsid w:val="00787AD1"/>
    <w:rsid w:val="007A37DC"/>
    <w:rsid w:val="007F564A"/>
    <w:rsid w:val="008040F6"/>
    <w:rsid w:val="0081319E"/>
    <w:rsid w:val="008627A5"/>
    <w:rsid w:val="0087337D"/>
    <w:rsid w:val="00881BD6"/>
    <w:rsid w:val="0089159D"/>
    <w:rsid w:val="00891DF4"/>
    <w:rsid w:val="00896573"/>
    <w:rsid w:val="008D7E69"/>
    <w:rsid w:val="008E770B"/>
    <w:rsid w:val="00902572"/>
    <w:rsid w:val="00904B0B"/>
    <w:rsid w:val="00915343"/>
    <w:rsid w:val="00942AC3"/>
    <w:rsid w:val="00945CE5"/>
    <w:rsid w:val="00946574"/>
    <w:rsid w:val="009559C9"/>
    <w:rsid w:val="00994DB1"/>
    <w:rsid w:val="009B4F79"/>
    <w:rsid w:val="009C0E69"/>
    <w:rsid w:val="009D51D9"/>
    <w:rsid w:val="009E299E"/>
    <w:rsid w:val="009E55C9"/>
    <w:rsid w:val="009F4BD0"/>
    <w:rsid w:val="00A0700A"/>
    <w:rsid w:val="00A23716"/>
    <w:rsid w:val="00A2799D"/>
    <w:rsid w:val="00A54525"/>
    <w:rsid w:val="00A578D1"/>
    <w:rsid w:val="00AB0E37"/>
    <w:rsid w:val="00AB396D"/>
    <w:rsid w:val="00AD3A5C"/>
    <w:rsid w:val="00AD6BBB"/>
    <w:rsid w:val="00AF4DC0"/>
    <w:rsid w:val="00B00615"/>
    <w:rsid w:val="00B07CE8"/>
    <w:rsid w:val="00B17064"/>
    <w:rsid w:val="00B34004"/>
    <w:rsid w:val="00B41420"/>
    <w:rsid w:val="00B674B9"/>
    <w:rsid w:val="00B721D5"/>
    <w:rsid w:val="00B80A92"/>
    <w:rsid w:val="00B82CA1"/>
    <w:rsid w:val="00B91DBC"/>
    <w:rsid w:val="00BE1ACE"/>
    <w:rsid w:val="00BF6C0F"/>
    <w:rsid w:val="00BF7718"/>
    <w:rsid w:val="00C5074B"/>
    <w:rsid w:val="00C51487"/>
    <w:rsid w:val="00C7401A"/>
    <w:rsid w:val="00C87555"/>
    <w:rsid w:val="00CA6B34"/>
    <w:rsid w:val="00D03298"/>
    <w:rsid w:val="00D167BB"/>
    <w:rsid w:val="00D35874"/>
    <w:rsid w:val="00D63D17"/>
    <w:rsid w:val="00DB56B0"/>
    <w:rsid w:val="00DC54C4"/>
    <w:rsid w:val="00DE099C"/>
    <w:rsid w:val="00DE460E"/>
    <w:rsid w:val="00E44EF4"/>
    <w:rsid w:val="00E80492"/>
    <w:rsid w:val="00E90357"/>
    <w:rsid w:val="00EE1695"/>
    <w:rsid w:val="00EE6D2C"/>
    <w:rsid w:val="00F05FC4"/>
    <w:rsid w:val="00F14C7E"/>
    <w:rsid w:val="00FB3B26"/>
    <w:rsid w:val="00FB612F"/>
    <w:rsid w:val="00FE3967"/>
    <w:rsid w:val="00FE441A"/>
    <w:rsid w:val="00FE7FD0"/>
    <w:rsid w:val="00FF0FFD"/>
    <w:rsid w:val="00FF6CA9"/>
    <w:rsid w:val="4BA2B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EF336"/>
  <w15:docId w15:val="{3C0EAF45-6BFC-4661-B4CC-7A682A26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lang w:val="tr-TR" w:eastAsia="ja-JP" w:bidi="tr-TR"/>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E5"/>
  </w:style>
  <w:style w:type="paragraph" w:styleId="Balk1">
    <w:name w:val="heading 1"/>
    <w:basedOn w:val="Normal"/>
    <w:next w:val="Normal"/>
    <w:link w:val="Balk1Char"/>
    <w:uiPriority w:val="9"/>
    <w:qFormat/>
    <w:rsid w:val="00FE7FD0"/>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44546A" w:themeColor="text2"/>
      <w:sz w:val="24"/>
      <w:szCs w:val="32"/>
    </w:rPr>
  </w:style>
  <w:style w:type="paragraph" w:styleId="Balk2">
    <w:name w:val="heading 2"/>
    <w:basedOn w:val="Normal"/>
    <w:next w:val="Normal"/>
    <w:link w:val="Balk2Char"/>
    <w:uiPriority w:val="9"/>
    <w:semiHidden/>
    <w:unhideWhenUsed/>
    <w:qFormat/>
    <w:rsid w:val="00FE7FD0"/>
    <w:pPr>
      <w:keepNext/>
      <w:keepLines/>
      <w:spacing w:before="40" w:after="0"/>
      <w:outlineLvl w:val="1"/>
    </w:pPr>
    <w:rPr>
      <w:rFonts w:asciiTheme="majorHAnsi" w:eastAsiaTheme="majorEastAsia" w:hAnsiTheme="majorHAnsi" w:cstheme="majorBidi"/>
      <w:color w:val="44546A" w:themeColor="text2"/>
      <w:sz w:val="22"/>
      <w:szCs w:val="26"/>
    </w:rPr>
  </w:style>
  <w:style w:type="paragraph" w:styleId="Balk3">
    <w:name w:val="heading 3"/>
    <w:basedOn w:val="Normal"/>
    <w:next w:val="Normal"/>
    <w:link w:val="Balk3Char"/>
    <w:uiPriority w:val="9"/>
    <w:unhideWhenUsed/>
    <w:qFormat/>
    <w:rsid w:val="00FE7FD0"/>
    <w:pPr>
      <w:keepNext/>
      <w:keepLines/>
      <w:spacing w:before="40" w:after="0"/>
      <w:outlineLvl w:val="2"/>
    </w:pPr>
    <w:rPr>
      <w:rFonts w:asciiTheme="majorHAnsi" w:eastAsiaTheme="majorEastAsia" w:hAnsiTheme="majorHAnsi" w:cstheme="majorBidi"/>
      <w:color w:val="44546A" w:themeColor="text2"/>
      <w:szCs w:val="24"/>
    </w:rPr>
  </w:style>
  <w:style w:type="paragraph" w:styleId="Balk4">
    <w:name w:val="heading 4"/>
    <w:basedOn w:val="Normal"/>
    <w:next w:val="Normal"/>
    <w:link w:val="Balk4Char"/>
    <w:uiPriority w:val="9"/>
    <w:semiHidden/>
    <w:unhideWhenUsed/>
    <w:qFormat/>
    <w:rsid w:val="00FE7FD0"/>
    <w:pPr>
      <w:keepNext/>
      <w:keepLines/>
      <w:spacing w:before="40" w:after="0"/>
      <w:outlineLvl w:val="3"/>
    </w:pPr>
    <w:rPr>
      <w:rFonts w:asciiTheme="majorHAnsi" w:eastAsiaTheme="majorEastAsia" w:hAnsiTheme="majorHAnsi" w:cstheme="majorBidi"/>
      <w:iCs/>
      <w:color w:val="44546A" w:themeColor="text2"/>
    </w:rPr>
  </w:style>
  <w:style w:type="paragraph" w:styleId="Balk5">
    <w:name w:val="heading 5"/>
    <w:basedOn w:val="Normal"/>
    <w:next w:val="Normal"/>
    <w:link w:val="Balk5Char"/>
    <w:uiPriority w:val="9"/>
    <w:semiHidden/>
    <w:unhideWhenUsed/>
    <w:qFormat/>
    <w:rsid w:val="00FE7FD0"/>
    <w:pPr>
      <w:keepNext/>
      <w:keepLines/>
      <w:spacing w:before="40" w:after="0"/>
      <w:outlineLvl w:val="4"/>
    </w:pPr>
    <w:rPr>
      <w:rFonts w:asciiTheme="majorHAnsi" w:eastAsiaTheme="majorEastAsia" w:hAnsiTheme="majorHAnsi" w:cstheme="majorBidi"/>
      <w:b/>
      <w:caps/>
      <w:color w:val="44546A" w:themeColor="text2"/>
      <w:sz w:val="18"/>
    </w:rPr>
  </w:style>
  <w:style w:type="paragraph" w:styleId="Balk6">
    <w:name w:val="heading 6"/>
    <w:basedOn w:val="Normal"/>
    <w:next w:val="Normal"/>
    <w:link w:val="Balk6Char"/>
    <w:uiPriority w:val="9"/>
    <w:semiHidden/>
    <w:unhideWhenUsed/>
    <w:qFormat/>
    <w:rsid w:val="00FE7FD0"/>
    <w:pPr>
      <w:keepNext/>
      <w:keepLines/>
      <w:spacing w:before="40" w:after="0"/>
      <w:outlineLvl w:val="5"/>
    </w:pPr>
    <w:rPr>
      <w:rFonts w:asciiTheme="majorHAnsi" w:eastAsiaTheme="majorEastAsia" w:hAnsiTheme="majorHAnsi" w:cstheme="majorBidi"/>
      <w:b/>
      <w:color w:val="44546A" w:themeColor="text2"/>
      <w:sz w:val="18"/>
    </w:rPr>
  </w:style>
  <w:style w:type="paragraph" w:styleId="Balk7">
    <w:name w:val="heading 7"/>
    <w:basedOn w:val="Normal"/>
    <w:next w:val="Normal"/>
    <w:link w:val="Balk7Char"/>
    <w:uiPriority w:val="9"/>
    <w:semiHidden/>
    <w:unhideWhenUsed/>
    <w:qFormat/>
    <w:rsid w:val="00FE7FD0"/>
    <w:pPr>
      <w:keepNext/>
      <w:keepLines/>
      <w:spacing w:before="40" w:after="0"/>
      <w:outlineLvl w:val="6"/>
    </w:pPr>
    <w:rPr>
      <w:rFonts w:asciiTheme="majorHAnsi" w:eastAsiaTheme="majorEastAsia" w:hAnsiTheme="majorHAnsi" w:cstheme="majorBidi"/>
      <w:iCs/>
      <w:color w:val="44546A" w:themeColor="text2"/>
      <w:sz w:val="18"/>
    </w:rPr>
  </w:style>
  <w:style w:type="paragraph" w:styleId="Balk8">
    <w:name w:val="heading 8"/>
    <w:basedOn w:val="Normal"/>
    <w:next w:val="Normal"/>
    <w:link w:val="Balk8Char"/>
    <w:uiPriority w:val="9"/>
    <w:semiHidden/>
    <w:unhideWhenUsed/>
    <w:qFormat/>
    <w:rsid w:val="00FE7FD0"/>
    <w:pPr>
      <w:keepNext/>
      <w:keepLines/>
      <w:spacing w:before="40" w:after="0"/>
      <w:outlineLvl w:val="7"/>
    </w:pPr>
    <w:rPr>
      <w:rFonts w:asciiTheme="majorHAnsi" w:eastAsiaTheme="majorEastAsia" w:hAnsiTheme="majorHAnsi" w:cstheme="majorBidi"/>
      <w:color w:val="44546A" w:themeColor="text2"/>
      <w:sz w:val="18"/>
      <w:szCs w:val="21"/>
    </w:rPr>
  </w:style>
  <w:style w:type="paragraph" w:styleId="Balk9">
    <w:name w:val="heading 9"/>
    <w:basedOn w:val="Normal"/>
    <w:next w:val="Normal"/>
    <w:link w:val="Balk9Char"/>
    <w:uiPriority w:val="9"/>
    <w:semiHidden/>
    <w:unhideWhenUsed/>
    <w:qFormat/>
    <w:rsid w:val="00FE7FD0"/>
    <w:pPr>
      <w:keepNext/>
      <w:keepLines/>
      <w:spacing w:before="40" w:after="0"/>
      <w:outlineLvl w:val="8"/>
    </w:pPr>
    <w:rPr>
      <w:rFonts w:asciiTheme="majorHAnsi" w:eastAsiaTheme="majorEastAsia" w:hAnsiTheme="majorHAnsi" w:cstheme="majorBidi"/>
      <w:b/>
      <w:iCs/>
      <w:color w:val="44546A" w:themeColor="text2"/>
      <w:sz w:val="16"/>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semiHidden/>
    <w:unhideWhenUsed/>
    <w:qFormat/>
    <w:rsid w:val="00FE7FD0"/>
    <w:rPr>
      <w:b w:val="0"/>
      <w:bCs/>
      <w:i w:val="0"/>
      <w:iCs/>
      <w:caps/>
      <w:smallCaps w:val="0"/>
      <w:color w:val="7F7F7F" w:themeColor="text1" w:themeTint="80"/>
      <w:spacing w:val="0"/>
      <w:u w:val="single"/>
      <w:bdr w:val="none" w:sz="0" w:space="0" w:color="auto"/>
    </w:rPr>
  </w:style>
  <w:style w:type="paragraph" w:customStyle="1" w:styleId="Adres">
    <w:name w:val="Adres"/>
    <w:basedOn w:val="Normal"/>
    <w:uiPriority w:val="3"/>
    <w:qFormat/>
    <w:rsid w:val="00FE7FD0"/>
    <w:pPr>
      <w:spacing w:after="280" w:line="264" w:lineRule="auto"/>
      <w:contextualSpacing/>
    </w:pPr>
    <w:rPr>
      <w:rFonts w:eastAsiaTheme="minorEastAsia"/>
      <w:szCs w:val="18"/>
    </w:rPr>
  </w:style>
  <w:style w:type="paragraph" w:styleId="Kapan">
    <w:name w:val="Closing"/>
    <w:basedOn w:val="Normal"/>
    <w:next w:val="mza"/>
    <w:link w:val="KapanChar"/>
    <w:uiPriority w:val="5"/>
    <w:qFormat/>
    <w:rsid w:val="00FE7FD0"/>
    <w:pPr>
      <w:spacing w:before="720" w:after="0" w:line="240" w:lineRule="auto"/>
    </w:pPr>
    <w:rPr>
      <w:rFonts w:eastAsiaTheme="minorEastAsia"/>
      <w:bCs/>
      <w:szCs w:val="18"/>
    </w:rPr>
  </w:style>
  <w:style w:type="character" w:customStyle="1" w:styleId="KapanChar">
    <w:name w:val="Kapanış Char"/>
    <w:basedOn w:val="VarsaylanParagrafYazTipi"/>
    <w:link w:val="Kapan"/>
    <w:uiPriority w:val="5"/>
    <w:rsid w:val="00FE7FD0"/>
    <w:rPr>
      <w:rFonts w:eastAsiaTheme="minorEastAsia"/>
      <w:bCs/>
      <w:szCs w:val="18"/>
    </w:rPr>
  </w:style>
  <w:style w:type="paragraph" w:styleId="mza">
    <w:name w:val="Signature"/>
    <w:basedOn w:val="Normal"/>
    <w:next w:val="Normal"/>
    <w:link w:val="mzaChar"/>
    <w:uiPriority w:val="6"/>
    <w:qFormat/>
    <w:rsid w:val="00FE7FD0"/>
    <w:pPr>
      <w:spacing w:before="1080" w:after="280" w:line="240" w:lineRule="auto"/>
      <w:contextualSpacing/>
    </w:pPr>
    <w:rPr>
      <w:rFonts w:asciiTheme="majorHAnsi" w:eastAsiaTheme="minorEastAsia" w:hAnsiTheme="majorHAnsi"/>
      <w:bCs/>
      <w:color w:val="44546A" w:themeColor="text2"/>
      <w:sz w:val="24"/>
      <w:szCs w:val="18"/>
    </w:rPr>
  </w:style>
  <w:style w:type="character" w:customStyle="1" w:styleId="mzaChar">
    <w:name w:val="İmza Char"/>
    <w:basedOn w:val="VarsaylanParagrafYazTipi"/>
    <w:link w:val="mza"/>
    <w:uiPriority w:val="6"/>
    <w:rsid w:val="00FE7FD0"/>
    <w:rPr>
      <w:rFonts w:asciiTheme="majorHAnsi" w:eastAsiaTheme="minorEastAsia" w:hAnsiTheme="majorHAnsi"/>
      <w:bCs/>
      <w:color w:val="44546A" w:themeColor="text2"/>
      <w:sz w:val="24"/>
      <w:szCs w:val="18"/>
    </w:rPr>
  </w:style>
  <w:style w:type="paragraph" w:styleId="Tarih">
    <w:name w:val="Date"/>
    <w:basedOn w:val="Normal"/>
    <w:next w:val="Adres"/>
    <w:link w:val="TarihChar"/>
    <w:uiPriority w:val="2"/>
    <w:qFormat/>
    <w:rsid w:val="00FE7FD0"/>
    <w:pPr>
      <w:spacing w:before="720" w:after="280" w:line="240" w:lineRule="auto"/>
      <w:contextualSpacing/>
    </w:pPr>
    <w:rPr>
      <w:rFonts w:asciiTheme="majorHAnsi" w:eastAsiaTheme="minorEastAsia" w:hAnsiTheme="majorHAnsi"/>
      <w:bCs/>
      <w:color w:val="44546A" w:themeColor="text2"/>
      <w:sz w:val="24"/>
      <w:szCs w:val="18"/>
    </w:rPr>
  </w:style>
  <w:style w:type="character" w:customStyle="1" w:styleId="TarihChar">
    <w:name w:val="Tarih Char"/>
    <w:basedOn w:val="VarsaylanParagrafYazTipi"/>
    <w:link w:val="Tarih"/>
    <w:uiPriority w:val="2"/>
    <w:rsid w:val="00FE7FD0"/>
    <w:rPr>
      <w:rFonts w:asciiTheme="majorHAnsi" w:eastAsiaTheme="minorEastAsia" w:hAnsiTheme="majorHAnsi"/>
      <w:bCs/>
      <w:color w:val="44546A" w:themeColor="text2"/>
      <w:sz w:val="24"/>
      <w:szCs w:val="18"/>
    </w:rPr>
  </w:style>
  <w:style w:type="paragraph" w:styleId="AltBilgi">
    <w:name w:val="footer"/>
    <w:basedOn w:val="Normal"/>
    <w:link w:val="AltBilgiChar"/>
    <w:uiPriority w:val="99"/>
    <w:unhideWhenUsed/>
    <w:qFormat/>
    <w:rsid w:val="00FE7FD0"/>
    <w:pPr>
      <w:spacing w:before="240" w:after="0" w:line="240" w:lineRule="auto"/>
    </w:pPr>
    <w:rPr>
      <w:color w:val="44546A" w:themeColor="text2"/>
      <w:sz w:val="24"/>
    </w:rPr>
  </w:style>
  <w:style w:type="character" w:customStyle="1" w:styleId="AltBilgiChar">
    <w:name w:val="Alt Bilgi Char"/>
    <w:basedOn w:val="VarsaylanParagrafYazTipi"/>
    <w:link w:val="AltBilgi"/>
    <w:uiPriority w:val="99"/>
    <w:rsid w:val="00FE7FD0"/>
    <w:rPr>
      <w:color w:val="44546A" w:themeColor="text2"/>
      <w:sz w:val="24"/>
    </w:rPr>
  </w:style>
  <w:style w:type="paragraph" w:styleId="Selamlama">
    <w:name w:val="Salutation"/>
    <w:basedOn w:val="Normal"/>
    <w:next w:val="Normal"/>
    <w:link w:val="SelamlamaChar"/>
    <w:uiPriority w:val="4"/>
    <w:qFormat/>
    <w:rsid w:val="00FE7FD0"/>
    <w:pPr>
      <w:spacing w:before="800" w:line="240" w:lineRule="auto"/>
    </w:pPr>
    <w:rPr>
      <w:rFonts w:asciiTheme="majorHAnsi" w:eastAsiaTheme="minorEastAsia" w:hAnsiTheme="majorHAnsi"/>
      <w:bCs/>
      <w:color w:val="44546A" w:themeColor="text2"/>
      <w:sz w:val="24"/>
      <w:szCs w:val="18"/>
    </w:rPr>
  </w:style>
  <w:style w:type="character" w:customStyle="1" w:styleId="SelamlamaChar">
    <w:name w:val="Selamlama Char"/>
    <w:basedOn w:val="VarsaylanParagrafYazTipi"/>
    <w:link w:val="Selamlama"/>
    <w:uiPriority w:val="4"/>
    <w:rsid w:val="00FE7FD0"/>
    <w:rPr>
      <w:rFonts w:asciiTheme="majorHAnsi" w:eastAsiaTheme="minorEastAsia" w:hAnsiTheme="majorHAnsi"/>
      <w:bCs/>
      <w:color w:val="44546A" w:themeColor="text2"/>
      <w:sz w:val="24"/>
      <w:szCs w:val="18"/>
    </w:rPr>
  </w:style>
  <w:style w:type="paragraph" w:customStyle="1" w:styleId="Ad">
    <w:name w:val="Ad"/>
    <w:basedOn w:val="Normal"/>
    <w:uiPriority w:val="1"/>
    <w:qFormat/>
    <w:rsid w:val="00FE7FD0"/>
    <w:pPr>
      <w:spacing w:before="120" w:after="120" w:line="192" w:lineRule="auto"/>
    </w:pPr>
    <w:rPr>
      <w:rFonts w:asciiTheme="majorHAnsi" w:hAnsiTheme="majorHAnsi"/>
      <w:b/>
      <w:caps/>
      <w:color w:val="44546A" w:themeColor="text2"/>
      <w:sz w:val="70"/>
    </w:rPr>
  </w:style>
  <w:style w:type="paragraph" w:customStyle="1" w:styleId="KiiBilgileri">
    <w:name w:val="Kişi Bilgileri"/>
    <w:basedOn w:val="Normal"/>
    <w:uiPriority w:val="2"/>
    <w:qFormat/>
    <w:rsid w:val="00FE7FD0"/>
    <w:pPr>
      <w:contextualSpacing/>
    </w:pPr>
    <w:rPr>
      <w:rFonts w:asciiTheme="majorHAnsi" w:hAnsiTheme="majorHAnsi"/>
      <w:sz w:val="24"/>
    </w:rPr>
  </w:style>
  <w:style w:type="paragraph" w:styleId="ResimYazs">
    <w:name w:val="caption"/>
    <w:basedOn w:val="Normal"/>
    <w:next w:val="Normal"/>
    <w:uiPriority w:val="35"/>
    <w:semiHidden/>
    <w:unhideWhenUsed/>
    <w:qFormat/>
    <w:rsid w:val="00FE7FD0"/>
    <w:pPr>
      <w:spacing w:before="40" w:after="160" w:line="240" w:lineRule="auto"/>
    </w:pPr>
    <w:rPr>
      <w:iCs/>
      <w:color w:val="262626" w:themeColor="text1" w:themeTint="D9"/>
      <w:sz w:val="18"/>
      <w:szCs w:val="18"/>
    </w:rPr>
  </w:style>
  <w:style w:type="character" w:styleId="Vurgu">
    <w:name w:val="Emphasis"/>
    <w:basedOn w:val="VarsaylanParagrafYazTipi"/>
    <w:uiPriority w:val="20"/>
    <w:semiHidden/>
    <w:unhideWhenUsed/>
    <w:qFormat/>
    <w:rsid w:val="00FE7FD0"/>
    <w:rPr>
      <w:i w:val="0"/>
      <w:iCs/>
      <w:color w:val="5B9BD5" w:themeColor="accent1"/>
    </w:rPr>
  </w:style>
  <w:style w:type="character" w:customStyle="1" w:styleId="Balk1Char">
    <w:name w:val="Başlık 1 Char"/>
    <w:basedOn w:val="VarsaylanParagrafYazTipi"/>
    <w:link w:val="Balk1"/>
    <w:uiPriority w:val="9"/>
    <w:rsid w:val="00FE7FD0"/>
    <w:rPr>
      <w:rFonts w:asciiTheme="majorHAnsi" w:eastAsiaTheme="majorEastAsia" w:hAnsiTheme="majorHAnsi" w:cstheme="majorBidi"/>
      <w:b/>
      <w:caps/>
      <w:color w:val="44546A" w:themeColor="text2"/>
      <w:sz w:val="24"/>
      <w:szCs w:val="32"/>
    </w:rPr>
  </w:style>
  <w:style w:type="character" w:styleId="GlVurgulama">
    <w:name w:val="Intense Emphasis"/>
    <w:basedOn w:val="VarsaylanParagrafYazTipi"/>
    <w:uiPriority w:val="21"/>
    <w:semiHidden/>
    <w:unhideWhenUsed/>
    <w:qFormat/>
    <w:rsid w:val="00FE7FD0"/>
    <w:rPr>
      <w:b/>
      <w:i w:val="0"/>
      <w:iCs/>
      <w:color w:val="5B9BD5" w:themeColor="accent1"/>
    </w:rPr>
  </w:style>
  <w:style w:type="paragraph" w:styleId="GlAlnt">
    <w:name w:val="Intense Quote"/>
    <w:basedOn w:val="Normal"/>
    <w:next w:val="Normal"/>
    <w:link w:val="GlAlntChar"/>
    <w:uiPriority w:val="30"/>
    <w:semiHidden/>
    <w:unhideWhenUsed/>
    <w:qFormat/>
    <w:rsid w:val="00FE7FD0"/>
    <w:pPr>
      <w:spacing w:before="360" w:after="360"/>
    </w:pPr>
    <w:rPr>
      <w:b/>
      <w:iCs/>
      <w:color w:val="262626" w:themeColor="text1" w:themeTint="D9"/>
      <w:sz w:val="26"/>
    </w:rPr>
  </w:style>
  <w:style w:type="character" w:customStyle="1" w:styleId="GlAlntChar">
    <w:name w:val="Güçlü Alıntı Char"/>
    <w:basedOn w:val="VarsaylanParagrafYazTipi"/>
    <w:link w:val="GlAlnt"/>
    <w:uiPriority w:val="30"/>
    <w:semiHidden/>
    <w:rsid w:val="00FE7FD0"/>
    <w:rPr>
      <w:b/>
      <w:iCs/>
      <w:color w:val="262626" w:themeColor="text1" w:themeTint="D9"/>
      <w:sz w:val="26"/>
      <w:szCs w:val="20"/>
    </w:rPr>
  </w:style>
  <w:style w:type="character" w:styleId="GlBavuru">
    <w:name w:val="Intense Reference"/>
    <w:basedOn w:val="VarsaylanParagrafYazTipi"/>
    <w:uiPriority w:val="32"/>
    <w:semiHidden/>
    <w:unhideWhenUsed/>
    <w:qFormat/>
    <w:rsid w:val="00FE7FD0"/>
    <w:rPr>
      <w:b w:val="0"/>
      <w:bCs/>
      <w:caps/>
      <w:smallCaps w:val="0"/>
      <w:color w:val="262626" w:themeColor="text1" w:themeTint="D9"/>
      <w:spacing w:val="0"/>
    </w:rPr>
  </w:style>
  <w:style w:type="paragraph" w:styleId="ListeParagraf">
    <w:name w:val="List Paragraph"/>
    <w:basedOn w:val="Normal"/>
    <w:uiPriority w:val="34"/>
    <w:unhideWhenUsed/>
    <w:qFormat/>
    <w:rsid w:val="00FE7FD0"/>
    <w:pPr>
      <w:ind w:left="216"/>
      <w:contextualSpacing/>
    </w:pPr>
  </w:style>
  <w:style w:type="paragraph" w:styleId="KonuBal">
    <w:name w:val="Title"/>
    <w:basedOn w:val="Normal"/>
    <w:link w:val="KonuBalChar"/>
    <w:uiPriority w:val="9"/>
    <w:semiHidden/>
    <w:unhideWhenUsed/>
    <w:qFormat/>
    <w:rsid w:val="00FE7FD0"/>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YerTutucuMetni">
    <w:name w:val="Placeholder Text"/>
    <w:basedOn w:val="VarsaylanParagrafYazTipi"/>
    <w:uiPriority w:val="99"/>
    <w:semiHidden/>
    <w:rsid w:val="00FE7FD0"/>
    <w:rPr>
      <w:color w:val="808080"/>
    </w:rPr>
  </w:style>
  <w:style w:type="paragraph" w:styleId="Alnt">
    <w:name w:val="Quote"/>
    <w:basedOn w:val="Normal"/>
    <w:next w:val="Normal"/>
    <w:link w:val="AlntChar"/>
    <w:uiPriority w:val="29"/>
    <w:semiHidden/>
    <w:unhideWhenUsed/>
    <w:qFormat/>
    <w:rsid w:val="00FE7FD0"/>
    <w:pPr>
      <w:spacing w:before="360" w:after="360"/>
    </w:pPr>
    <w:rPr>
      <w:iCs/>
      <w:sz w:val="26"/>
    </w:rPr>
  </w:style>
  <w:style w:type="character" w:customStyle="1" w:styleId="AlntChar">
    <w:name w:val="Alıntı Char"/>
    <w:basedOn w:val="VarsaylanParagrafYazTipi"/>
    <w:link w:val="Alnt"/>
    <w:uiPriority w:val="29"/>
    <w:semiHidden/>
    <w:rsid w:val="00FE7FD0"/>
    <w:rPr>
      <w:iCs/>
      <w:color w:val="7F7F7F" w:themeColor="text1" w:themeTint="80"/>
      <w:sz w:val="26"/>
      <w:szCs w:val="20"/>
    </w:rPr>
  </w:style>
  <w:style w:type="character" w:styleId="Gl">
    <w:name w:val="Strong"/>
    <w:basedOn w:val="VarsaylanParagrafYazTipi"/>
    <w:uiPriority w:val="22"/>
    <w:semiHidden/>
    <w:unhideWhenUsed/>
    <w:qFormat/>
    <w:rsid w:val="00FE7FD0"/>
    <w:rPr>
      <w:b/>
      <w:bCs/>
      <w:color w:val="262626" w:themeColor="text1" w:themeTint="D9"/>
    </w:rPr>
  </w:style>
  <w:style w:type="character" w:customStyle="1" w:styleId="KonuBalChar">
    <w:name w:val="Konu Başlığı Char"/>
    <w:basedOn w:val="VarsaylanParagrafYazTipi"/>
    <w:link w:val="KonuBal"/>
    <w:uiPriority w:val="9"/>
    <w:semiHidden/>
    <w:rsid w:val="00FE7FD0"/>
    <w:rPr>
      <w:rFonts w:asciiTheme="majorHAnsi" w:eastAsiaTheme="majorEastAsia" w:hAnsiTheme="majorHAnsi" w:cstheme="majorBidi"/>
      <w:b/>
      <w:caps/>
      <w:color w:val="262626" w:themeColor="text1" w:themeTint="D9"/>
      <w:kern w:val="28"/>
      <w:sz w:val="70"/>
      <w:szCs w:val="56"/>
    </w:rPr>
  </w:style>
  <w:style w:type="paragraph" w:styleId="Altyaz">
    <w:name w:val="Subtitle"/>
    <w:basedOn w:val="Normal"/>
    <w:next w:val="Normal"/>
    <w:link w:val="AltyazChar"/>
    <w:uiPriority w:val="10"/>
    <w:semiHidden/>
    <w:unhideWhenUsed/>
    <w:qFormat/>
    <w:rsid w:val="00FE7FD0"/>
    <w:pPr>
      <w:numPr>
        <w:ilvl w:val="1"/>
      </w:numPr>
      <w:spacing w:after="540" w:line="288" w:lineRule="auto"/>
      <w:ind w:right="2880"/>
      <w:contextualSpacing/>
    </w:pPr>
    <w:rPr>
      <w:rFonts w:eastAsiaTheme="minorEastAsia"/>
      <w:spacing w:val="15"/>
      <w:sz w:val="24"/>
      <w:szCs w:val="22"/>
    </w:rPr>
  </w:style>
  <w:style w:type="character" w:styleId="HafifVurgulama">
    <w:name w:val="Subtle Emphasis"/>
    <w:basedOn w:val="VarsaylanParagrafYazTipi"/>
    <w:uiPriority w:val="19"/>
    <w:semiHidden/>
    <w:unhideWhenUsed/>
    <w:qFormat/>
    <w:rsid w:val="00FE7FD0"/>
    <w:rPr>
      <w:i w:val="0"/>
      <w:iCs/>
      <w:color w:val="262626" w:themeColor="text1" w:themeTint="D9"/>
    </w:rPr>
  </w:style>
  <w:style w:type="character" w:styleId="HafifBavuru">
    <w:name w:val="Subtle Reference"/>
    <w:basedOn w:val="VarsaylanParagrafYazTipi"/>
    <w:uiPriority w:val="31"/>
    <w:semiHidden/>
    <w:unhideWhenUsed/>
    <w:qFormat/>
    <w:rsid w:val="00FE7FD0"/>
    <w:rPr>
      <w:caps/>
      <w:smallCaps w:val="0"/>
      <w:color w:val="7F7F7F" w:themeColor="text1" w:themeTint="80"/>
    </w:rPr>
  </w:style>
  <w:style w:type="character" w:customStyle="1" w:styleId="AltyazChar">
    <w:name w:val="Altyazı Char"/>
    <w:basedOn w:val="VarsaylanParagrafYazTipi"/>
    <w:link w:val="Altyaz"/>
    <w:uiPriority w:val="10"/>
    <w:semiHidden/>
    <w:rsid w:val="00FE7FD0"/>
    <w:rPr>
      <w:rFonts w:eastAsiaTheme="minorEastAsia"/>
      <w:color w:val="7F7F7F" w:themeColor="text1" w:themeTint="80"/>
      <w:spacing w:val="15"/>
      <w:sz w:val="24"/>
    </w:rPr>
  </w:style>
  <w:style w:type="character" w:customStyle="1" w:styleId="Balk2Char">
    <w:name w:val="Başlık 2 Char"/>
    <w:basedOn w:val="VarsaylanParagrafYazTipi"/>
    <w:link w:val="Balk2"/>
    <w:uiPriority w:val="9"/>
    <w:semiHidden/>
    <w:rsid w:val="00FE7FD0"/>
    <w:rPr>
      <w:rFonts w:asciiTheme="majorHAnsi" w:eastAsiaTheme="majorEastAsia" w:hAnsiTheme="majorHAnsi" w:cstheme="majorBidi"/>
      <w:color w:val="44546A" w:themeColor="text2"/>
      <w:sz w:val="22"/>
      <w:szCs w:val="26"/>
    </w:rPr>
  </w:style>
  <w:style w:type="paragraph" w:styleId="KaynakaBal">
    <w:name w:val="toa heading"/>
    <w:basedOn w:val="Normal"/>
    <w:next w:val="Normal"/>
    <w:uiPriority w:val="99"/>
    <w:semiHidden/>
    <w:unhideWhenUsed/>
    <w:rsid w:val="00FE7FD0"/>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Bal">
    <w:name w:val="TOC Heading"/>
    <w:basedOn w:val="Balk1"/>
    <w:next w:val="Normal"/>
    <w:uiPriority w:val="39"/>
    <w:semiHidden/>
    <w:unhideWhenUsed/>
    <w:qFormat/>
    <w:rsid w:val="00FE7FD0"/>
    <w:pPr>
      <w:outlineLvl w:val="9"/>
    </w:pPr>
  </w:style>
  <w:style w:type="character" w:customStyle="1" w:styleId="Balk3Char">
    <w:name w:val="Başlık 3 Char"/>
    <w:basedOn w:val="VarsaylanParagrafYazTipi"/>
    <w:link w:val="Balk3"/>
    <w:uiPriority w:val="9"/>
    <w:rsid w:val="00FE7FD0"/>
    <w:rPr>
      <w:rFonts w:asciiTheme="majorHAnsi" w:eastAsiaTheme="majorEastAsia" w:hAnsiTheme="majorHAnsi" w:cstheme="majorBidi"/>
      <w:color w:val="44546A" w:themeColor="text2"/>
      <w:szCs w:val="24"/>
    </w:rPr>
  </w:style>
  <w:style w:type="character" w:customStyle="1" w:styleId="Balk4Char">
    <w:name w:val="Başlık 4 Char"/>
    <w:basedOn w:val="VarsaylanParagrafYazTipi"/>
    <w:link w:val="Balk4"/>
    <w:uiPriority w:val="9"/>
    <w:semiHidden/>
    <w:rsid w:val="00FE7FD0"/>
    <w:rPr>
      <w:rFonts w:asciiTheme="majorHAnsi" w:eastAsiaTheme="majorEastAsia" w:hAnsiTheme="majorHAnsi" w:cstheme="majorBidi"/>
      <w:iCs/>
      <w:color w:val="44546A" w:themeColor="text2"/>
    </w:rPr>
  </w:style>
  <w:style w:type="character" w:customStyle="1" w:styleId="Balk5Char">
    <w:name w:val="Başlık 5 Char"/>
    <w:basedOn w:val="VarsaylanParagrafYazTipi"/>
    <w:link w:val="Balk5"/>
    <w:uiPriority w:val="9"/>
    <w:semiHidden/>
    <w:rsid w:val="00FE7FD0"/>
    <w:rPr>
      <w:rFonts w:asciiTheme="majorHAnsi" w:eastAsiaTheme="majorEastAsia" w:hAnsiTheme="majorHAnsi" w:cstheme="majorBidi"/>
      <w:b/>
      <w:caps/>
      <w:color w:val="44546A" w:themeColor="text2"/>
      <w:sz w:val="18"/>
    </w:rPr>
  </w:style>
  <w:style w:type="character" w:customStyle="1" w:styleId="Balk6Char">
    <w:name w:val="Başlık 6 Char"/>
    <w:basedOn w:val="VarsaylanParagrafYazTipi"/>
    <w:link w:val="Balk6"/>
    <w:uiPriority w:val="9"/>
    <w:semiHidden/>
    <w:rsid w:val="00FE7FD0"/>
    <w:rPr>
      <w:rFonts w:asciiTheme="majorHAnsi" w:eastAsiaTheme="majorEastAsia" w:hAnsiTheme="majorHAnsi" w:cstheme="majorBidi"/>
      <w:b/>
      <w:color w:val="44546A" w:themeColor="text2"/>
      <w:sz w:val="18"/>
    </w:rPr>
  </w:style>
  <w:style w:type="character" w:customStyle="1" w:styleId="Balk7Char">
    <w:name w:val="Başlık 7 Char"/>
    <w:basedOn w:val="VarsaylanParagrafYazTipi"/>
    <w:link w:val="Balk7"/>
    <w:uiPriority w:val="9"/>
    <w:semiHidden/>
    <w:rsid w:val="00FE7FD0"/>
    <w:rPr>
      <w:rFonts w:asciiTheme="majorHAnsi" w:eastAsiaTheme="majorEastAsia" w:hAnsiTheme="majorHAnsi" w:cstheme="majorBidi"/>
      <w:iCs/>
      <w:color w:val="44546A" w:themeColor="text2"/>
      <w:sz w:val="18"/>
    </w:rPr>
  </w:style>
  <w:style w:type="character" w:customStyle="1" w:styleId="Balk8Char">
    <w:name w:val="Başlık 8 Char"/>
    <w:basedOn w:val="VarsaylanParagrafYazTipi"/>
    <w:link w:val="Balk8"/>
    <w:uiPriority w:val="9"/>
    <w:semiHidden/>
    <w:rsid w:val="00FE7FD0"/>
    <w:rPr>
      <w:rFonts w:asciiTheme="majorHAnsi" w:eastAsiaTheme="majorEastAsia" w:hAnsiTheme="majorHAnsi" w:cstheme="majorBidi"/>
      <w:color w:val="44546A" w:themeColor="text2"/>
      <w:sz w:val="18"/>
      <w:szCs w:val="21"/>
    </w:rPr>
  </w:style>
  <w:style w:type="character" w:customStyle="1" w:styleId="Balk9Char">
    <w:name w:val="Başlık 9 Char"/>
    <w:basedOn w:val="VarsaylanParagrafYazTipi"/>
    <w:link w:val="Balk9"/>
    <w:uiPriority w:val="9"/>
    <w:semiHidden/>
    <w:rsid w:val="00FE7FD0"/>
    <w:rPr>
      <w:rFonts w:asciiTheme="majorHAnsi" w:eastAsiaTheme="majorEastAsia" w:hAnsiTheme="majorHAnsi" w:cstheme="majorBidi"/>
      <w:b/>
      <w:iCs/>
      <w:color w:val="44546A" w:themeColor="text2"/>
      <w:sz w:val="16"/>
      <w:szCs w:val="21"/>
    </w:rPr>
  </w:style>
  <w:style w:type="paragraph" w:styleId="stBilgi">
    <w:name w:val="header"/>
    <w:basedOn w:val="Normal"/>
    <w:link w:val="stBilgiChar"/>
    <w:uiPriority w:val="99"/>
    <w:unhideWhenUsed/>
    <w:rsid w:val="00FE7FD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E7FD0"/>
  </w:style>
  <w:style w:type="paragraph" w:styleId="ListeMaddemi">
    <w:name w:val="List Bullet"/>
    <w:basedOn w:val="Normal"/>
    <w:uiPriority w:val="9"/>
    <w:semiHidden/>
    <w:unhideWhenUsed/>
    <w:qFormat/>
    <w:rsid w:val="00FE7FD0"/>
    <w:pPr>
      <w:numPr>
        <w:numId w:val="1"/>
      </w:numPr>
      <w:spacing w:after="120"/>
      <w:ind w:left="216" w:hanging="216"/>
      <w:contextualSpacing/>
    </w:pPr>
  </w:style>
  <w:style w:type="paragraph" w:styleId="ListeNumaras">
    <w:name w:val="List Number"/>
    <w:basedOn w:val="Normal"/>
    <w:uiPriority w:val="99"/>
    <w:semiHidden/>
    <w:unhideWhenUsed/>
    <w:rsid w:val="00FE7FD0"/>
    <w:pPr>
      <w:numPr>
        <w:numId w:val="8"/>
      </w:numPr>
      <w:spacing w:after="120"/>
      <w:ind w:left="216" w:hanging="216"/>
      <w:contextualSpacing/>
    </w:pPr>
  </w:style>
  <w:style w:type="paragraph" w:styleId="BalonMetni">
    <w:name w:val="Balloon Text"/>
    <w:basedOn w:val="Normal"/>
    <w:link w:val="BalonMetniChar"/>
    <w:uiPriority w:val="99"/>
    <w:semiHidden/>
    <w:unhideWhenUsed/>
    <w:rsid w:val="004C30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054"/>
    <w:rPr>
      <w:rFonts w:ascii="Tahoma" w:hAnsi="Tahoma" w:cs="Tahoma"/>
      <w:sz w:val="16"/>
      <w:szCs w:val="16"/>
    </w:rPr>
  </w:style>
  <w:style w:type="table" w:styleId="TabloKlavuzu">
    <w:name w:val="Table Grid"/>
    <w:basedOn w:val="NormalTablo"/>
    <w:uiPriority w:val="39"/>
    <w:rsid w:val="004C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00389"/>
    <w:rPr>
      <w:sz w:val="16"/>
      <w:szCs w:val="16"/>
    </w:rPr>
  </w:style>
  <w:style w:type="paragraph" w:styleId="AklamaMetni">
    <w:name w:val="annotation text"/>
    <w:basedOn w:val="Normal"/>
    <w:link w:val="AklamaMetniChar"/>
    <w:uiPriority w:val="99"/>
    <w:semiHidden/>
    <w:unhideWhenUsed/>
    <w:rsid w:val="00700389"/>
    <w:pPr>
      <w:spacing w:line="240" w:lineRule="auto"/>
    </w:pPr>
  </w:style>
  <w:style w:type="character" w:customStyle="1" w:styleId="AklamaMetniChar">
    <w:name w:val="Açıklama Metni Char"/>
    <w:basedOn w:val="VarsaylanParagrafYazTipi"/>
    <w:link w:val="AklamaMetni"/>
    <w:uiPriority w:val="99"/>
    <w:semiHidden/>
    <w:rsid w:val="00700389"/>
  </w:style>
  <w:style w:type="paragraph" w:styleId="AklamaKonusu">
    <w:name w:val="annotation subject"/>
    <w:basedOn w:val="AklamaMetni"/>
    <w:next w:val="AklamaMetni"/>
    <w:link w:val="AklamaKonusuChar"/>
    <w:uiPriority w:val="99"/>
    <w:semiHidden/>
    <w:unhideWhenUsed/>
    <w:rsid w:val="00700389"/>
    <w:rPr>
      <w:b/>
      <w:bCs/>
    </w:rPr>
  </w:style>
  <w:style w:type="character" w:customStyle="1" w:styleId="AklamaKonusuChar">
    <w:name w:val="Açıklama Konusu Char"/>
    <w:basedOn w:val="AklamaMetniChar"/>
    <w:link w:val="AklamaKonusu"/>
    <w:uiPriority w:val="99"/>
    <w:semiHidden/>
    <w:rsid w:val="00700389"/>
    <w:rPr>
      <w:b/>
      <w:bCs/>
    </w:rPr>
  </w:style>
  <w:style w:type="paragraph" w:customStyle="1" w:styleId="Question">
    <w:name w:val="Question"/>
    <w:basedOn w:val="Normal"/>
    <w:rsid w:val="00915343"/>
    <w:pPr>
      <w:numPr>
        <w:numId w:val="28"/>
      </w:numPr>
      <w:spacing w:after="240" w:line="240" w:lineRule="auto"/>
    </w:pPr>
    <w:rPr>
      <w:rFonts w:ascii="Times New Roman" w:eastAsia="Times New Roman" w:hAnsi="Times New Roman" w:cs="Times New Roman"/>
      <w:color w:val="auto"/>
      <w:sz w:val="24"/>
      <w:lang w:val="en-US" w:eastAsia="en-US" w:bidi="ar-SA"/>
    </w:rPr>
  </w:style>
  <w:style w:type="character" w:styleId="Kpr">
    <w:name w:val="Hyperlink"/>
    <w:basedOn w:val="VarsaylanParagrafYazTipi"/>
    <w:uiPriority w:val="99"/>
    <w:unhideWhenUsed/>
    <w:rsid w:val="003D0051"/>
    <w:rPr>
      <w:color w:val="0563C1" w:themeColor="hyperlink"/>
      <w:u w:val="single"/>
    </w:rPr>
  </w:style>
  <w:style w:type="paragraph" w:customStyle="1" w:styleId="APAReference">
    <w:name w:val="APA Reference"/>
    <w:basedOn w:val="Normal"/>
    <w:rsid w:val="004763A3"/>
    <w:pPr>
      <w:spacing w:after="0" w:line="480" w:lineRule="auto"/>
      <w:ind w:left="720" w:hanging="720"/>
    </w:pPr>
    <w:rPr>
      <w:rFonts w:ascii="Times New Roman" w:eastAsia="Calibri" w:hAnsi="Times New Roman" w:cs="Times New Roman"/>
      <w:color w:val="auto"/>
      <w:sz w:val="24"/>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472">
      <w:bodyDiv w:val="1"/>
      <w:marLeft w:val="0"/>
      <w:marRight w:val="0"/>
      <w:marTop w:val="0"/>
      <w:marBottom w:val="0"/>
      <w:divBdr>
        <w:top w:val="none" w:sz="0" w:space="0" w:color="auto"/>
        <w:left w:val="none" w:sz="0" w:space="0" w:color="auto"/>
        <w:bottom w:val="none" w:sz="0" w:space="0" w:color="auto"/>
        <w:right w:val="none" w:sz="0" w:space="0" w:color="auto"/>
      </w:divBdr>
    </w:div>
    <w:div w:id="1493836785">
      <w:bodyDiv w:val="1"/>
      <w:marLeft w:val="0"/>
      <w:marRight w:val="0"/>
      <w:marTop w:val="0"/>
      <w:marBottom w:val="0"/>
      <w:divBdr>
        <w:top w:val="none" w:sz="0" w:space="0" w:color="auto"/>
        <w:left w:val="none" w:sz="0" w:space="0" w:color="auto"/>
        <w:bottom w:val="none" w:sz="0" w:space="0" w:color="auto"/>
        <w:right w:val="none" w:sz="0" w:space="0" w:color="auto"/>
      </w:divBdr>
    </w:div>
    <w:div w:id="15623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ntablepaper.net/category/isometric_gra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Resume linea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6228-6E65-465A-82B2-CBB1813D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SAGUN</dc:creator>
  <cp:lastModifiedBy>Ebru TOKA</cp:lastModifiedBy>
  <cp:revision>13</cp:revision>
  <cp:lastPrinted>2017-09-11T12:31:00Z</cp:lastPrinted>
  <dcterms:created xsi:type="dcterms:W3CDTF">2017-08-31T11:29:00Z</dcterms:created>
  <dcterms:modified xsi:type="dcterms:W3CDTF">2018-08-17T12:48:00Z</dcterms:modified>
</cp:coreProperties>
</file>