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A1" w:rsidRPr="003D0051" w:rsidRDefault="00F14C7E" w:rsidP="002C1ABA">
      <w:pPr>
        <w:spacing w:after="0" w:line="360" w:lineRule="auto"/>
        <w:rPr>
          <w:rFonts w:eastAsia="Times New Roman" w:cstheme="minorHAnsi"/>
          <w:b/>
          <w:sz w:val="40"/>
          <w:szCs w:val="40"/>
        </w:rPr>
      </w:pPr>
      <w:r w:rsidRPr="003D0051">
        <w:rPr>
          <w:rFonts w:eastAsia="Times New Roman" w:cstheme="minorHAnsi"/>
          <w:b/>
          <w:sz w:val="40"/>
          <w:szCs w:val="40"/>
        </w:rPr>
        <w:t>DEFTERLER</w:t>
      </w:r>
    </w:p>
    <w:p w:rsidR="00F14C7E" w:rsidRPr="003D0051" w:rsidRDefault="00F14C7E" w:rsidP="002C1ABA">
      <w:pPr>
        <w:pStyle w:val="ListeParagraf"/>
        <w:numPr>
          <w:ilvl w:val="0"/>
          <w:numId w:val="32"/>
        </w:numPr>
        <w:spacing w:after="0" w:line="360" w:lineRule="auto"/>
        <w:ind w:left="0" w:firstLine="0"/>
        <w:rPr>
          <w:rFonts w:eastAsia="Times New Roman" w:cstheme="minorHAnsi"/>
          <w:sz w:val="24"/>
          <w:szCs w:val="40"/>
        </w:rPr>
      </w:pPr>
      <w:r w:rsidRPr="003D0051">
        <w:rPr>
          <w:rFonts w:eastAsia="Times New Roman" w:cstheme="minorHAnsi"/>
          <w:sz w:val="24"/>
          <w:szCs w:val="40"/>
        </w:rPr>
        <w:t>Bilgi Edinme</w:t>
      </w:r>
    </w:p>
    <w:p w:rsidR="00F14C7E" w:rsidRPr="003D0051" w:rsidRDefault="00F14C7E" w:rsidP="002C1ABA">
      <w:pPr>
        <w:pStyle w:val="ListeParagraf"/>
        <w:numPr>
          <w:ilvl w:val="0"/>
          <w:numId w:val="32"/>
        </w:numPr>
        <w:spacing w:after="0" w:line="360" w:lineRule="auto"/>
        <w:ind w:left="0" w:firstLine="0"/>
        <w:rPr>
          <w:rFonts w:eastAsia="Times New Roman" w:cstheme="minorHAnsi"/>
          <w:sz w:val="24"/>
          <w:szCs w:val="40"/>
        </w:rPr>
      </w:pPr>
      <w:r w:rsidRPr="003D0051">
        <w:rPr>
          <w:rFonts w:eastAsia="Times New Roman" w:cstheme="minorHAnsi"/>
          <w:sz w:val="24"/>
          <w:szCs w:val="40"/>
        </w:rPr>
        <w:t>Fikir Geliştirme</w:t>
      </w:r>
    </w:p>
    <w:p w:rsidR="00F14C7E" w:rsidRPr="003D0051" w:rsidRDefault="00F14C7E" w:rsidP="002C1ABA">
      <w:pPr>
        <w:pStyle w:val="ListeParagraf"/>
        <w:numPr>
          <w:ilvl w:val="0"/>
          <w:numId w:val="32"/>
        </w:numPr>
        <w:spacing w:after="0" w:line="360" w:lineRule="auto"/>
        <w:ind w:left="0" w:firstLine="0"/>
        <w:rPr>
          <w:rFonts w:eastAsia="Times New Roman" w:cstheme="minorHAnsi"/>
          <w:sz w:val="24"/>
          <w:szCs w:val="40"/>
        </w:rPr>
      </w:pPr>
      <w:r w:rsidRPr="003D0051">
        <w:rPr>
          <w:rFonts w:eastAsia="Times New Roman" w:cstheme="minorHAnsi"/>
          <w:sz w:val="24"/>
          <w:szCs w:val="40"/>
        </w:rPr>
        <w:t>Ürün Geliştirme</w:t>
      </w:r>
    </w:p>
    <w:p w:rsidR="006D4B63" w:rsidRDefault="006D4B63" w:rsidP="002C1ABA">
      <w:pPr>
        <w:spacing w:after="0" w:line="360" w:lineRule="auto"/>
        <w:rPr>
          <w:rFonts w:cstheme="minorHAnsi"/>
          <w:b/>
          <w:sz w:val="40"/>
          <w:szCs w:val="40"/>
        </w:rPr>
      </w:pPr>
    </w:p>
    <w:p w:rsidR="00B82CA1" w:rsidRPr="003D0051" w:rsidRDefault="00385985" w:rsidP="002C1ABA">
      <w:pPr>
        <w:spacing w:after="0"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.................................... ÜYELERİ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8"/>
        <w:gridCol w:w="4739"/>
      </w:tblGrid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  <w:r w:rsidRPr="003D0051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>Ad ve Soyadı</w:t>
            </w:r>
          </w:p>
        </w:tc>
        <w:tc>
          <w:tcPr>
            <w:tcW w:w="2524" w:type="pct"/>
          </w:tcPr>
          <w:p w:rsidR="00045C86" w:rsidRPr="00D03298" w:rsidRDefault="007F564A" w:rsidP="00D03298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  <w:r w:rsidRPr="003D0051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>Görev ve Meslekler</w:t>
            </w:r>
          </w:p>
        </w:tc>
      </w:tr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7605AC" w:rsidRPr="003D0051" w:rsidRDefault="007605AC" w:rsidP="002C1ABA">
            <w:pPr>
              <w:spacing w:line="360" w:lineRule="auto"/>
              <w:rPr>
                <w:rFonts w:cstheme="minorHAnsi"/>
              </w:rPr>
            </w:pPr>
          </w:p>
        </w:tc>
      </w:tr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7605AC" w:rsidRPr="003D0051" w:rsidRDefault="007605AC" w:rsidP="002C1ABA">
            <w:pPr>
              <w:spacing w:line="360" w:lineRule="auto"/>
              <w:rPr>
                <w:rFonts w:cstheme="minorHAnsi"/>
              </w:rPr>
            </w:pPr>
          </w:p>
        </w:tc>
      </w:tr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7605AC" w:rsidRPr="003D0051" w:rsidRDefault="007605AC" w:rsidP="002C1ABA">
            <w:pPr>
              <w:spacing w:line="360" w:lineRule="auto"/>
              <w:rPr>
                <w:rFonts w:cstheme="minorHAnsi"/>
              </w:rPr>
            </w:pPr>
          </w:p>
        </w:tc>
      </w:tr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7605AC" w:rsidRPr="003D0051" w:rsidRDefault="007605AC" w:rsidP="002C1ABA">
            <w:pPr>
              <w:spacing w:line="360" w:lineRule="auto"/>
              <w:rPr>
                <w:rFonts w:cstheme="minorHAnsi"/>
              </w:rPr>
            </w:pPr>
          </w:p>
        </w:tc>
      </w:tr>
      <w:tr w:rsidR="007F564A" w:rsidRPr="003D0051" w:rsidTr="007F564A">
        <w:tc>
          <w:tcPr>
            <w:tcW w:w="2476" w:type="pct"/>
          </w:tcPr>
          <w:p w:rsidR="007F564A" w:rsidRPr="003D0051" w:rsidRDefault="007F564A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7605AC" w:rsidRPr="003D0051" w:rsidRDefault="007605AC" w:rsidP="002C1ABA">
            <w:pPr>
              <w:spacing w:line="360" w:lineRule="auto"/>
              <w:rPr>
                <w:rFonts w:cstheme="minorHAnsi"/>
              </w:rPr>
            </w:pPr>
          </w:p>
        </w:tc>
      </w:tr>
      <w:tr w:rsidR="00184687" w:rsidRPr="003D0051" w:rsidTr="007F564A">
        <w:tc>
          <w:tcPr>
            <w:tcW w:w="2476" w:type="pct"/>
          </w:tcPr>
          <w:p w:rsidR="00184687" w:rsidRPr="003D0051" w:rsidRDefault="00184687" w:rsidP="002C1ABA">
            <w:pPr>
              <w:pStyle w:val="mza"/>
              <w:spacing w:before="0" w:after="0" w:line="360" w:lineRule="auto"/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2524" w:type="pct"/>
          </w:tcPr>
          <w:p w:rsidR="00184687" w:rsidRPr="003D0051" w:rsidRDefault="00184687" w:rsidP="00184687">
            <w:pPr>
              <w:rPr>
                <w:rFonts w:cstheme="minorHAnsi"/>
              </w:rPr>
            </w:pPr>
          </w:p>
        </w:tc>
      </w:tr>
    </w:tbl>
    <w:p w:rsidR="00E90357" w:rsidRPr="003D0051" w:rsidRDefault="00E90357" w:rsidP="002C1ABA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E90357" w:rsidRPr="003D0051" w:rsidRDefault="006D4B63" w:rsidP="00E90357">
      <w:pPr>
        <w:spacing w:after="0" w:line="360" w:lineRule="auto"/>
        <w:rPr>
          <w:rFonts w:cstheme="minorHAnsi"/>
          <w:b/>
          <w:sz w:val="40"/>
          <w:szCs w:val="28"/>
        </w:rPr>
      </w:pPr>
      <w:r>
        <w:rPr>
          <w:rFonts w:cstheme="minorHAnsi"/>
          <w:b/>
          <w:sz w:val="40"/>
          <w:szCs w:val="28"/>
        </w:rPr>
        <w:t>Bilgi Temelli Hayat Problemi</w:t>
      </w:r>
      <w:r w:rsidR="00E90357" w:rsidRPr="003D0051">
        <w:rPr>
          <w:rFonts w:cstheme="minorHAnsi"/>
          <w:b/>
          <w:sz w:val="40"/>
          <w:szCs w:val="28"/>
        </w:rPr>
        <w:t xml:space="preserve"> ile sizden talep edilen ürün nedir?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7"/>
      </w:tblGrid>
      <w:tr w:rsidR="00E90357" w:rsidRPr="003D0051" w:rsidTr="00E90357">
        <w:tc>
          <w:tcPr>
            <w:tcW w:w="9387" w:type="dxa"/>
          </w:tcPr>
          <w:p w:rsidR="00E90357" w:rsidRPr="003D0051" w:rsidRDefault="00E90357" w:rsidP="00E90357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E90357" w:rsidRDefault="00E90357" w:rsidP="00E90357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D03298" w:rsidRPr="003D0051" w:rsidRDefault="00D03298" w:rsidP="00E90357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8040F6" w:rsidRPr="00385985" w:rsidRDefault="009F4BD0" w:rsidP="00385985">
      <w:pPr>
        <w:pStyle w:val="ListeParagraf"/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385985">
        <w:rPr>
          <w:rFonts w:cstheme="minorHAnsi"/>
          <w:b/>
          <w:sz w:val="28"/>
          <w:szCs w:val="28"/>
        </w:rPr>
        <w:br w:type="page"/>
      </w:r>
      <w:r w:rsidR="00E01AAF">
        <w:rPr>
          <w:rFonts w:eastAsia="+mn-ea" w:cstheme="minorHAnsi"/>
          <w:noProof/>
          <w:kern w:val="24"/>
          <w:sz w:val="28"/>
          <w:szCs w:val="28"/>
          <w:lang w:val="en-US" w:eastAsia="en-US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3pt;margin-top:-41.3pt;width:371.4pt;height:32.5pt;z-index:251658240;mso-width-relative:margin;mso-height-relative:margin" fillcolor="#f2f2f2 [3052]" strokecolor="#e7e6e6 [3214]">
            <v:textbox style="mso-next-textbox:#_x0000_s1029">
              <w:txbxContent>
                <w:p w:rsidR="00385985" w:rsidRPr="003D0051" w:rsidRDefault="00385985" w:rsidP="00385985">
                  <w:pPr>
                    <w:spacing w:after="0" w:line="360" w:lineRule="auto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 w:rsidRPr="003D0051">
                    <w:rPr>
                      <w:rFonts w:cstheme="minorHAnsi"/>
                      <w:b/>
                      <w:sz w:val="40"/>
                      <w:szCs w:val="28"/>
                    </w:rPr>
                    <w:t xml:space="preserve">Bilgi Edinme Defteri </w:t>
                  </w:r>
                  <w:r w:rsidR="006D4B63">
                    <w:rPr>
                      <w:rFonts w:cstheme="minorHAnsi"/>
                      <w:b/>
                      <w:sz w:val="40"/>
                      <w:szCs w:val="28"/>
                    </w:rPr>
                    <w:t>– 1/2</w:t>
                  </w:r>
                </w:p>
                <w:p w:rsidR="00385985" w:rsidRDefault="00385985" w:rsidP="00385985"/>
              </w:txbxContent>
            </v:textbox>
          </v:shape>
        </w:pict>
      </w:r>
      <w:r w:rsidR="00700389" w:rsidRPr="00385985">
        <w:rPr>
          <w:rFonts w:eastAsia="+mn-ea" w:cstheme="minorHAnsi"/>
          <w:kern w:val="24"/>
          <w:sz w:val="28"/>
          <w:szCs w:val="28"/>
        </w:rPr>
        <w:t xml:space="preserve">BTHP ve sınırlamalar </w:t>
      </w:r>
      <w:r w:rsidR="00FE3967" w:rsidRPr="00385985">
        <w:rPr>
          <w:rFonts w:eastAsia="+mn-ea" w:cstheme="minorHAnsi"/>
          <w:kern w:val="24"/>
          <w:sz w:val="28"/>
          <w:szCs w:val="28"/>
        </w:rPr>
        <w:t>ile ilgili</w:t>
      </w:r>
      <w:r w:rsidR="00700389" w:rsidRPr="00385985">
        <w:rPr>
          <w:rFonts w:eastAsia="+mn-ea" w:cstheme="minorHAnsi"/>
          <w:kern w:val="24"/>
          <w:sz w:val="28"/>
          <w:szCs w:val="28"/>
        </w:rPr>
        <w:t xml:space="preserve"> hangi bilgiye şimdiden sahipsiniz?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9F4BD0">
        <w:tc>
          <w:tcPr>
            <w:tcW w:w="9387" w:type="dxa"/>
          </w:tcPr>
          <w:p w:rsidR="00FE3967" w:rsidRPr="003D0051" w:rsidRDefault="00700389" w:rsidP="00FE3967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BTHP </w:t>
            </w:r>
            <w:r w:rsidR="00FE3967" w:rsidRPr="003D0051">
              <w:rPr>
                <w:rFonts w:cstheme="minorHAnsi"/>
                <w:sz w:val="24"/>
                <w:szCs w:val="24"/>
              </w:rPr>
              <w:t xml:space="preserve">ve sınırlamalar </w:t>
            </w:r>
            <w:r w:rsidRPr="003D0051">
              <w:rPr>
                <w:rFonts w:cstheme="minorHAnsi"/>
                <w:sz w:val="24"/>
                <w:szCs w:val="24"/>
              </w:rPr>
              <w:t xml:space="preserve">ile ilgili </w:t>
            </w:r>
            <w:r w:rsidRPr="003D0051">
              <w:rPr>
                <w:rFonts w:cstheme="minorHAnsi"/>
                <w:i/>
                <w:sz w:val="24"/>
                <w:szCs w:val="24"/>
              </w:rPr>
              <w:t>kişisel deneyimleri</w:t>
            </w:r>
            <w:r w:rsidR="009C0E69" w:rsidRPr="003D0051">
              <w:rPr>
                <w:rFonts w:cstheme="minorHAnsi"/>
                <w:i/>
                <w:sz w:val="24"/>
                <w:szCs w:val="24"/>
              </w:rPr>
              <w:t>nizi</w:t>
            </w:r>
            <w:r w:rsidR="009C0E69" w:rsidRPr="003D0051">
              <w:rPr>
                <w:rFonts w:cstheme="minorHAnsi"/>
                <w:sz w:val="24"/>
                <w:szCs w:val="24"/>
              </w:rPr>
              <w:t xml:space="preserve"> </w:t>
            </w:r>
            <w:r w:rsidR="00FE3967" w:rsidRPr="003D0051">
              <w:rPr>
                <w:rFonts w:cstheme="minorHAnsi"/>
                <w:sz w:val="24"/>
                <w:szCs w:val="24"/>
              </w:rPr>
              <w:t>not edin:</w:t>
            </w:r>
          </w:p>
          <w:p w:rsidR="00D03298" w:rsidRDefault="00D03298" w:rsidP="00FE3967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03298" w:rsidRDefault="00D03298" w:rsidP="00FE3967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03298" w:rsidRPr="003D0051" w:rsidRDefault="00D03298" w:rsidP="00FE3967">
            <w:pPr>
              <w:spacing w:line="36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F4BD0" w:rsidRPr="003D0051" w:rsidRDefault="00C7401A" w:rsidP="00FE3967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BTHP ve sınırlamalar </w:t>
            </w:r>
            <w:r w:rsidR="00FE3967" w:rsidRPr="003D0051">
              <w:rPr>
                <w:rFonts w:cstheme="minorHAnsi"/>
                <w:sz w:val="24"/>
                <w:szCs w:val="24"/>
              </w:rPr>
              <w:t>ile ilgili</w:t>
            </w:r>
            <w:r w:rsidRPr="003D0051">
              <w:rPr>
                <w:rFonts w:cstheme="minorHAnsi"/>
                <w:sz w:val="24"/>
                <w:szCs w:val="24"/>
              </w:rPr>
              <w:t xml:space="preserve"> </w:t>
            </w:r>
            <w:r w:rsidRPr="003D0051">
              <w:rPr>
                <w:rFonts w:cstheme="minorHAnsi"/>
                <w:i/>
                <w:sz w:val="24"/>
                <w:szCs w:val="24"/>
              </w:rPr>
              <w:t>terim ve</w:t>
            </w:r>
            <w:r w:rsidR="00700389" w:rsidRPr="003D0051">
              <w:rPr>
                <w:rFonts w:cstheme="minorHAnsi"/>
                <w:i/>
                <w:sz w:val="24"/>
                <w:szCs w:val="24"/>
              </w:rPr>
              <w:t>ya</w:t>
            </w:r>
            <w:r w:rsidRPr="003D0051">
              <w:rPr>
                <w:rFonts w:cstheme="minorHAnsi"/>
                <w:i/>
                <w:sz w:val="24"/>
                <w:szCs w:val="24"/>
              </w:rPr>
              <w:t xml:space="preserve"> kavramlardan bildikleri</w:t>
            </w:r>
            <w:r w:rsidR="009C0E69" w:rsidRPr="003D0051">
              <w:rPr>
                <w:rFonts w:cstheme="minorHAnsi"/>
                <w:i/>
                <w:sz w:val="24"/>
                <w:szCs w:val="24"/>
              </w:rPr>
              <w:t>n</w:t>
            </w:r>
            <w:r w:rsidRPr="003D0051">
              <w:rPr>
                <w:rFonts w:cstheme="minorHAnsi"/>
                <w:i/>
                <w:sz w:val="24"/>
                <w:szCs w:val="24"/>
              </w:rPr>
              <w:t>iz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>i</w:t>
            </w:r>
            <w:r w:rsidR="00FE3967" w:rsidRPr="003D0051">
              <w:rPr>
                <w:rFonts w:cstheme="minorHAnsi"/>
                <w:sz w:val="24"/>
                <w:szCs w:val="24"/>
              </w:rPr>
              <w:t xml:space="preserve"> not edin:</w:t>
            </w:r>
          </w:p>
          <w:p w:rsidR="00D03298" w:rsidRDefault="00D03298" w:rsidP="00184687">
            <w:pPr>
              <w:pStyle w:val="ListeParagraf"/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:rsidR="00D03298" w:rsidRDefault="00D03298" w:rsidP="00184687">
            <w:pPr>
              <w:pStyle w:val="ListeParagraf"/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:rsidR="00D03298" w:rsidRDefault="00D03298" w:rsidP="00184687">
            <w:pPr>
              <w:pStyle w:val="ListeParagraf"/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:rsidR="00D03298" w:rsidRPr="003D0051" w:rsidRDefault="00D03298" w:rsidP="00184687">
            <w:pPr>
              <w:pStyle w:val="ListeParagraf"/>
              <w:spacing w:line="360" w:lineRule="auto"/>
              <w:ind w:left="0"/>
              <w:rPr>
                <w:rFonts w:cstheme="minorHAnsi"/>
                <w:szCs w:val="24"/>
              </w:rPr>
            </w:pPr>
          </w:p>
          <w:p w:rsidR="008040F6" w:rsidRPr="003D0051" w:rsidRDefault="00C7401A" w:rsidP="00FE3967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BTHP ile ilgili olabilecek </w:t>
            </w:r>
            <w:r w:rsidRPr="003D0051">
              <w:rPr>
                <w:rFonts w:cstheme="minorHAnsi"/>
                <w:i/>
                <w:sz w:val="24"/>
                <w:szCs w:val="24"/>
              </w:rPr>
              <w:t>kanun ve formüllerden bildikleri</w:t>
            </w:r>
            <w:r w:rsidR="00184687" w:rsidRPr="003D0051">
              <w:rPr>
                <w:rFonts w:cstheme="minorHAnsi"/>
                <w:i/>
                <w:sz w:val="24"/>
                <w:szCs w:val="24"/>
              </w:rPr>
              <w:t>n</w:t>
            </w:r>
            <w:r w:rsidRPr="003D0051">
              <w:rPr>
                <w:rFonts w:cstheme="minorHAnsi"/>
                <w:i/>
                <w:sz w:val="24"/>
                <w:szCs w:val="24"/>
              </w:rPr>
              <w:t>i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 xml:space="preserve">zi </w:t>
            </w:r>
            <w:r w:rsidR="00FE3967" w:rsidRPr="003D0051">
              <w:rPr>
                <w:rFonts w:cstheme="minorHAnsi"/>
                <w:sz w:val="24"/>
                <w:szCs w:val="24"/>
              </w:rPr>
              <w:t>not edin:</w:t>
            </w:r>
          </w:p>
          <w:p w:rsidR="00184687" w:rsidRDefault="00184687" w:rsidP="002C1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03298" w:rsidRDefault="00D03298" w:rsidP="002C1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03298" w:rsidRDefault="00D03298" w:rsidP="002C1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D03298" w:rsidRPr="003D0051" w:rsidRDefault="00D03298" w:rsidP="002C1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71353B" w:rsidRPr="003D0051" w:rsidRDefault="00C7401A" w:rsidP="00FE3967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BTHP ile ilgili olabilecek </w:t>
            </w:r>
            <w:r w:rsidRPr="003D0051">
              <w:rPr>
                <w:rFonts w:cstheme="minorHAnsi"/>
                <w:i/>
                <w:sz w:val="24"/>
                <w:szCs w:val="24"/>
              </w:rPr>
              <w:t>becerile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 xml:space="preserve">rinizi </w:t>
            </w:r>
            <w:r w:rsidR="00FE3967" w:rsidRPr="003D0051">
              <w:rPr>
                <w:rFonts w:cstheme="minorHAnsi"/>
                <w:sz w:val="24"/>
                <w:szCs w:val="24"/>
              </w:rPr>
              <w:t>not edin.</w:t>
            </w:r>
          </w:p>
          <w:p w:rsidR="00184687" w:rsidRDefault="00184687" w:rsidP="00D03298">
            <w:pPr>
              <w:pStyle w:val="ListeParagraf"/>
              <w:spacing w:line="276" w:lineRule="auto"/>
              <w:ind w:left="720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pStyle w:val="ListeParagraf"/>
              <w:spacing w:line="276" w:lineRule="auto"/>
              <w:ind w:left="720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pStyle w:val="ListeParagraf"/>
              <w:spacing w:line="276" w:lineRule="auto"/>
              <w:ind w:left="720"/>
              <w:rPr>
                <w:rFonts w:cstheme="minorHAnsi"/>
                <w:sz w:val="28"/>
                <w:szCs w:val="28"/>
              </w:rPr>
            </w:pPr>
          </w:p>
          <w:p w:rsidR="00D03298" w:rsidRPr="003D0051" w:rsidRDefault="00D03298" w:rsidP="00D03298">
            <w:pPr>
              <w:pStyle w:val="ListeParagraf"/>
              <w:spacing w:line="276" w:lineRule="auto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</w:tbl>
    <w:p w:rsidR="00D03298" w:rsidRDefault="00D03298" w:rsidP="00184687">
      <w:pPr>
        <w:pStyle w:val="ListeParagraf"/>
        <w:spacing w:after="0" w:line="360" w:lineRule="auto"/>
        <w:ind w:left="0"/>
        <w:rPr>
          <w:rFonts w:cstheme="minorHAnsi"/>
          <w:sz w:val="28"/>
          <w:szCs w:val="28"/>
        </w:rPr>
      </w:pPr>
    </w:p>
    <w:p w:rsidR="00BE1ACE" w:rsidRPr="00385985" w:rsidRDefault="007605AC" w:rsidP="00385985">
      <w:pPr>
        <w:pStyle w:val="ListeParagraf"/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385985">
        <w:rPr>
          <w:rFonts w:eastAsia="+mn-ea" w:cstheme="minorHAnsi"/>
          <w:kern w:val="24"/>
          <w:sz w:val="28"/>
          <w:szCs w:val="28"/>
        </w:rPr>
        <w:t>BTHP’ye çözüm üretebilmek için h</w:t>
      </w:r>
      <w:r w:rsidR="00BE1ACE" w:rsidRPr="00385985">
        <w:rPr>
          <w:rFonts w:eastAsia="+mn-ea" w:cstheme="minorHAnsi"/>
          <w:kern w:val="24"/>
          <w:sz w:val="28"/>
          <w:szCs w:val="28"/>
        </w:rPr>
        <w:t xml:space="preserve">angi yeni bilgiye ihtiyacınız olacak?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184687">
        <w:tc>
          <w:tcPr>
            <w:tcW w:w="9387" w:type="dxa"/>
          </w:tcPr>
          <w:p w:rsidR="009D51D9" w:rsidRPr="003D0051" w:rsidRDefault="00042B54" w:rsidP="00FE3967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>BTHP</w:t>
            </w:r>
            <w:r w:rsidR="009D51D9" w:rsidRPr="003D0051">
              <w:rPr>
                <w:rFonts w:cstheme="minorHAnsi"/>
                <w:sz w:val="24"/>
                <w:szCs w:val="24"/>
              </w:rPr>
              <w:t xml:space="preserve">’ye çözüm üretebilmek için 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>hangi</w:t>
            </w:r>
            <w:r w:rsidR="009D51D9" w:rsidRPr="003D0051">
              <w:rPr>
                <w:rFonts w:cstheme="minorHAnsi"/>
                <w:i/>
                <w:sz w:val="24"/>
                <w:szCs w:val="24"/>
              </w:rPr>
              <w:t xml:space="preserve"> terim, kavram, kanun ya da formüller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>i araştırmanız</w:t>
            </w:r>
            <w:r w:rsidR="00FE3967" w:rsidRPr="003D0051">
              <w:rPr>
                <w:rFonts w:cstheme="minorHAnsi"/>
                <w:sz w:val="24"/>
                <w:szCs w:val="24"/>
              </w:rPr>
              <w:t xml:space="preserve"> gerekecek</w:t>
            </w:r>
            <w:r w:rsidR="003740AE" w:rsidRPr="003D0051">
              <w:rPr>
                <w:rFonts w:cstheme="minorHAnsi"/>
                <w:sz w:val="24"/>
                <w:szCs w:val="24"/>
              </w:rPr>
              <w:t xml:space="preserve"> not edin.</w:t>
            </w:r>
            <w:r w:rsidR="00FE3967" w:rsidRPr="003D005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42B54" w:rsidRDefault="00042B54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385985" w:rsidRDefault="00385985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D03298" w:rsidRPr="003D0051" w:rsidRDefault="00D03298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042B54" w:rsidRPr="003D0051" w:rsidRDefault="009D51D9" w:rsidP="00FE3967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BTHP’ye çözüm üretebilmek için 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>hangi</w:t>
            </w:r>
            <w:r w:rsidRPr="003D0051">
              <w:rPr>
                <w:rFonts w:cstheme="minorHAnsi"/>
                <w:i/>
                <w:sz w:val="24"/>
                <w:szCs w:val="24"/>
              </w:rPr>
              <w:t xml:space="preserve"> beceriler</w:t>
            </w:r>
            <w:r w:rsidR="00FE3967" w:rsidRPr="003D0051">
              <w:rPr>
                <w:rFonts w:cstheme="minorHAnsi"/>
                <w:i/>
                <w:sz w:val="24"/>
                <w:szCs w:val="24"/>
              </w:rPr>
              <w:t>i kazanmanız</w:t>
            </w:r>
            <w:r w:rsidR="00FE3967" w:rsidRPr="003D0051">
              <w:rPr>
                <w:rFonts w:cstheme="minorHAnsi"/>
                <w:sz w:val="24"/>
                <w:szCs w:val="24"/>
              </w:rPr>
              <w:t xml:space="preserve"> gerekecek</w:t>
            </w:r>
            <w:r w:rsidR="003740AE" w:rsidRPr="003D0051">
              <w:rPr>
                <w:rFonts w:cstheme="minorHAnsi"/>
                <w:sz w:val="24"/>
                <w:szCs w:val="24"/>
              </w:rPr>
              <w:t xml:space="preserve"> not edin.</w:t>
            </w:r>
          </w:p>
          <w:p w:rsidR="00D03298" w:rsidRDefault="00E01AAF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eastAsia="+mn-ea" w:cstheme="minorHAnsi"/>
                <w:noProof/>
                <w:kern w:val="24"/>
                <w:sz w:val="28"/>
                <w:szCs w:val="28"/>
                <w:lang w:val="en-US" w:eastAsia="en-US" w:bidi="ar-SA"/>
              </w:rPr>
              <w:lastRenderedPageBreak/>
              <w:pict>
                <v:shape id="_x0000_s1031" type="#_x0000_t202" style="position:absolute;margin-left:-4.8pt;margin-top:.15pt;width:372pt;height:32.5pt;z-index:251659264;mso-width-relative:margin;mso-height-relative:margin" fillcolor="#f2f2f2 [3052]" strokecolor="#e7e6e6 [3214]">
                  <v:textbox style="mso-next-textbox:#_x0000_s1031">
                    <w:txbxContent>
                      <w:p w:rsidR="00385985" w:rsidRPr="003D0051" w:rsidRDefault="00385985" w:rsidP="00385985">
                        <w:pPr>
                          <w:spacing w:after="0" w:line="360" w:lineRule="auto"/>
                          <w:rPr>
                            <w:rFonts w:cstheme="minorHAnsi"/>
                            <w:b/>
                            <w:sz w:val="40"/>
                            <w:szCs w:val="28"/>
                          </w:rPr>
                        </w:pPr>
                        <w:r w:rsidRPr="003D0051">
                          <w:rPr>
                            <w:rFonts w:cstheme="minorHAnsi"/>
                            <w:b/>
                            <w:sz w:val="40"/>
                            <w:szCs w:val="28"/>
                          </w:rPr>
                          <w:t xml:space="preserve">Bilgi Edinme Defteri </w:t>
                        </w:r>
                        <w:r w:rsidR="006D4B63">
                          <w:rPr>
                            <w:rFonts w:cstheme="minorHAnsi"/>
                            <w:b/>
                            <w:sz w:val="40"/>
                            <w:szCs w:val="28"/>
                          </w:rPr>
                          <w:t>– 2/2</w:t>
                        </w:r>
                      </w:p>
                      <w:p w:rsidR="00385985" w:rsidRDefault="00385985" w:rsidP="00385985"/>
                    </w:txbxContent>
                  </v:textbox>
                </v:shape>
              </w:pict>
            </w:r>
          </w:p>
          <w:p w:rsidR="00385985" w:rsidRPr="003D0051" w:rsidRDefault="00385985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9D51D9" w:rsidRPr="003D0051" w:rsidRDefault="003740AE" w:rsidP="00FE3967">
            <w:pPr>
              <w:pStyle w:val="ListeParagraf"/>
              <w:numPr>
                <w:ilvl w:val="0"/>
                <w:numId w:val="34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3D0051">
              <w:rPr>
                <w:rFonts w:cstheme="minorHAnsi"/>
                <w:sz w:val="24"/>
                <w:szCs w:val="24"/>
              </w:rPr>
              <w:t xml:space="preserve">Süreç boyunca ortaya çıkan </w:t>
            </w:r>
            <w:r w:rsidRPr="003D0051">
              <w:rPr>
                <w:rFonts w:cstheme="minorHAnsi"/>
                <w:i/>
                <w:sz w:val="24"/>
                <w:szCs w:val="24"/>
              </w:rPr>
              <w:t>yeni sorularınızı</w:t>
            </w:r>
            <w:r w:rsidRPr="003D0051">
              <w:rPr>
                <w:rFonts w:cstheme="minorHAnsi"/>
                <w:sz w:val="24"/>
                <w:szCs w:val="24"/>
              </w:rPr>
              <w:t xml:space="preserve"> not edin. </w:t>
            </w:r>
          </w:p>
          <w:p w:rsidR="004A134D" w:rsidRPr="003D0051" w:rsidRDefault="004A134D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4A134D" w:rsidRDefault="004A134D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385985" w:rsidRPr="003D0051" w:rsidRDefault="00385985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  <w:p w:rsidR="00042B54" w:rsidRPr="003D0051" w:rsidRDefault="00042B54" w:rsidP="002C1ABA">
            <w:pPr>
              <w:pStyle w:val="ListeParagraf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DE099C" w:rsidRPr="003D0051" w:rsidRDefault="00DE099C" w:rsidP="00176FC7">
      <w:pPr>
        <w:pStyle w:val="ListeParagraf"/>
        <w:spacing w:after="0" w:line="360" w:lineRule="auto"/>
        <w:ind w:left="720"/>
        <w:rPr>
          <w:rFonts w:cstheme="minorHAnsi"/>
          <w:sz w:val="28"/>
          <w:szCs w:val="28"/>
        </w:rPr>
      </w:pPr>
    </w:p>
    <w:p w:rsidR="00070C27" w:rsidRPr="003D0051" w:rsidRDefault="00BE1ACE" w:rsidP="00385985">
      <w:pPr>
        <w:pStyle w:val="ListeParagraf"/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3D0051">
        <w:rPr>
          <w:rFonts w:eastAsia="+mn-ea" w:cstheme="minorHAnsi"/>
          <w:kern w:val="24"/>
          <w:sz w:val="28"/>
          <w:szCs w:val="28"/>
        </w:rPr>
        <w:t>Araştırma y</w:t>
      </w:r>
      <w:r w:rsidR="00891DF4" w:rsidRPr="003D0051">
        <w:rPr>
          <w:rFonts w:eastAsia="+mn-ea" w:cstheme="minorHAnsi"/>
          <w:kern w:val="24"/>
          <w:sz w:val="28"/>
          <w:szCs w:val="28"/>
        </w:rPr>
        <w:t>öntem</w:t>
      </w:r>
      <w:r w:rsidR="003740AE" w:rsidRPr="003D0051">
        <w:rPr>
          <w:rFonts w:eastAsia="+mn-ea" w:cstheme="minorHAnsi"/>
          <w:kern w:val="24"/>
          <w:sz w:val="28"/>
          <w:szCs w:val="28"/>
        </w:rPr>
        <w:t>iniz</w:t>
      </w:r>
      <w:r w:rsidR="00891DF4" w:rsidRPr="003D0051">
        <w:rPr>
          <w:rFonts w:eastAsia="+mn-ea" w:cstheme="minorHAnsi"/>
          <w:kern w:val="24"/>
          <w:sz w:val="28"/>
          <w:szCs w:val="28"/>
        </w:rPr>
        <w:t xml:space="preserve"> ve kaynaklarınız nelerdir/</w:t>
      </w:r>
      <w:r w:rsidRPr="003D0051">
        <w:rPr>
          <w:rFonts w:eastAsia="+mn-ea" w:cstheme="minorHAnsi"/>
          <w:kern w:val="24"/>
          <w:sz w:val="28"/>
          <w:szCs w:val="28"/>
        </w:rPr>
        <w:t xml:space="preserve">kimlerdir?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10682" w:type="dxa"/>
          </w:tcPr>
          <w:p w:rsidR="00045C86" w:rsidRDefault="00045C86" w:rsidP="00D03298">
            <w:pPr>
              <w:pStyle w:val="ListeParagraf"/>
              <w:spacing w:line="276" w:lineRule="auto"/>
              <w:ind w:left="720"/>
              <w:rPr>
                <w:rFonts w:eastAsia="Times New Roman" w:cstheme="minorHAnsi"/>
                <w:color w:val="0070C0"/>
                <w:szCs w:val="28"/>
              </w:rPr>
            </w:pPr>
          </w:p>
          <w:p w:rsidR="00D03298" w:rsidRDefault="00D03298" w:rsidP="00D03298">
            <w:pPr>
              <w:pStyle w:val="ListeParagraf"/>
              <w:spacing w:line="276" w:lineRule="auto"/>
              <w:ind w:left="720"/>
              <w:rPr>
                <w:rFonts w:eastAsia="Times New Roman" w:cstheme="minorHAnsi"/>
                <w:color w:val="0070C0"/>
                <w:szCs w:val="28"/>
              </w:rPr>
            </w:pPr>
          </w:p>
          <w:p w:rsidR="00385985" w:rsidRDefault="00385985" w:rsidP="00D03298">
            <w:pPr>
              <w:pStyle w:val="ListeParagraf"/>
              <w:spacing w:line="276" w:lineRule="auto"/>
              <w:ind w:left="720"/>
              <w:rPr>
                <w:rFonts w:eastAsia="Times New Roman" w:cstheme="minorHAnsi"/>
                <w:color w:val="0070C0"/>
                <w:szCs w:val="28"/>
              </w:rPr>
            </w:pPr>
          </w:p>
          <w:p w:rsidR="00D03298" w:rsidRPr="003D0051" w:rsidRDefault="00D03298" w:rsidP="00D03298">
            <w:pPr>
              <w:pStyle w:val="ListeParagraf"/>
              <w:spacing w:line="276" w:lineRule="auto"/>
              <w:ind w:left="720"/>
              <w:rPr>
                <w:rFonts w:eastAsia="Times New Roman" w:cstheme="minorHAnsi"/>
                <w:color w:val="0070C0"/>
                <w:szCs w:val="28"/>
              </w:rPr>
            </w:pPr>
          </w:p>
          <w:p w:rsidR="00891DF4" w:rsidRPr="003D0051" w:rsidRDefault="00891DF4" w:rsidP="002C1ABA">
            <w:pPr>
              <w:spacing w:line="360" w:lineRule="auto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18233C" w:rsidRPr="003D0051" w:rsidRDefault="0018233C" w:rsidP="0018233C">
      <w:pPr>
        <w:pStyle w:val="ListeParagraf"/>
        <w:spacing w:after="0" w:line="360" w:lineRule="auto"/>
        <w:ind w:left="0"/>
        <w:rPr>
          <w:rFonts w:cstheme="minorHAnsi"/>
          <w:sz w:val="28"/>
          <w:szCs w:val="28"/>
        </w:rPr>
      </w:pPr>
    </w:p>
    <w:p w:rsidR="00BE1ACE" w:rsidRPr="003D0051" w:rsidRDefault="003740AE" w:rsidP="00385985">
      <w:pPr>
        <w:pStyle w:val="ListeParagraf"/>
        <w:numPr>
          <w:ilvl w:val="0"/>
          <w:numId w:val="40"/>
        </w:numPr>
        <w:spacing w:after="0" w:line="360" w:lineRule="auto"/>
        <w:rPr>
          <w:rFonts w:cstheme="minorHAnsi"/>
          <w:sz w:val="28"/>
          <w:szCs w:val="28"/>
        </w:rPr>
      </w:pPr>
      <w:r w:rsidRPr="003D0051">
        <w:rPr>
          <w:rFonts w:cstheme="minorHAnsi"/>
          <w:sz w:val="28"/>
          <w:szCs w:val="28"/>
        </w:rPr>
        <w:t>Süreç boyunca n</w:t>
      </w:r>
      <w:r w:rsidR="00BE1ACE" w:rsidRPr="003D0051">
        <w:rPr>
          <w:rFonts w:cstheme="minorHAnsi"/>
          <w:sz w:val="28"/>
          <w:szCs w:val="28"/>
        </w:rPr>
        <w:t xml:space="preserve">e öğrendiniz?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F05FC4" w:rsidRDefault="00F05FC4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385985" w:rsidRDefault="00385985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385985" w:rsidRDefault="00385985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03298" w:rsidRDefault="00D03298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p w:rsidR="00D03298" w:rsidRPr="00D03298" w:rsidRDefault="00D03298" w:rsidP="00D0329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3740AE" w:rsidRPr="003D0051" w:rsidRDefault="003740AE" w:rsidP="00D03298">
      <w:pPr>
        <w:spacing w:after="0" w:line="276" w:lineRule="auto"/>
        <w:rPr>
          <w:rFonts w:cstheme="minorHAnsi"/>
          <w:b/>
          <w:sz w:val="36"/>
          <w:szCs w:val="28"/>
        </w:rPr>
      </w:pPr>
      <w:r w:rsidRPr="003D0051">
        <w:rPr>
          <w:rFonts w:cstheme="minorHAnsi"/>
          <w:i/>
          <w:szCs w:val="22"/>
        </w:rPr>
        <w:t>Not</w:t>
      </w:r>
      <w:r w:rsidRPr="003D0051">
        <w:rPr>
          <w:rFonts w:cstheme="minorHAnsi"/>
          <w:szCs w:val="22"/>
        </w:rPr>
        <w:t xml:space="preserve">. </w:t>
      </w:r>
      <w:r w:rsidRPr="003D0051">
        <w:rPr>
          <w:rFonts w:eastAsia="+mn-ea" w:cstheme="minorHAnsi"/>
          <w:kern w:val="24"/>
          <w:szCs w:val="22"/>
        </w:rPr>
        <w:t xml:space="preserve">BTHP ve sınırlamalar ile ilgili bilgiyi ayıklayıp, farklı kaynaklardan sağlamasını yaptıktan sonra öğretmeninizle bulgularınızı tartışın. Ürününüzü paylaşmadan </w:t>
      </w:r>
      <w:r w:rsidR="00070F2F" w:rsidRPr="003D0051">
        <w:rPr>
          <w:rFonts w:eastAsia="+mn-ea" w:cstheme="minorHAnsi"/>
          <w:kern w:val="24"/>
          <w:szCs w:val="22"/>
        </w:rPr>
        <w:t xml:space="preserve">önce </w:t>
      </w:r>
      <w:r w:rsidRPr="003D0051">
        <w:rPr>
          <w:rFonts w:eastAsia="+mn-ea" w:cstheme="minorHAnsi"/>
          <w:kern w:val="24"/>
          <w:szCs w:val="22"/>
        </w:rPr>
        <w:t>tüm defterlerinizi gözden geçirmeyi unutmayın.</w:t>
      </w:r>
    </w:p>
    <w:p w:rsidR="00385985" w:rsidRDefault="00385985">
      <w:pPr>
        <w:rPr>
          <w:rFonts w:cstheme="minorHAnsi"/>
          <w:b/>
          <w:sz w:val="40"/>
          <w:szCs w:val="28"/>
        </w:rPr>
      </w:pPr>
      <w:r>
        <w:rPr>
          <w:rFonts w:cstheme="minorHAnsi"/>
          <w:b/>
          <w:sz w:val="40"/>
          <w:szCs w:val="28"/>
        </w:rPr>
        <w:br w:type="page"/>
      </w:r>
    </w:p>
    <w:p w:rsidR="00BE1ACE" w:rsidRPr="003D0051" w:rsidRDefault="00E01AAF" w:rsidP="00C51487">
      <w:pPr>
        <w:pStyle w:val="Balk3"/>
        <w:keepNext w:val="0"/>
        <w:keepLines w:val="0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>
        <w:rPr>
          <w:rFonts w:asciiTheme="minorHAnsi" w:hAnsiTheme="minorHAnsi" w:cstheme="minorHAnsi"/>
          <w:noProof/>
          <w:color w:val="7F7F7F" w:themeColor="text1" w:themeTint="80"/>
          <w:sz w:val="28"/>
          <w:szCs w:val="28"/>
          <w:lang w:val="en-US" w:eastAsia="en-US" w:bidi="ar-SA"/>
        </w:rPr>
        <w:lastRenderedPageBreak/>
        <w:pict>
          <v:shape id="_x0000_s1032" type="#_x0000_t202" style="position:absolute;left:0;text-align:left;margin-left:-5.3pt;margin-top:-41.8pt;width:367.8pt;height:32.5pt;z-index:251660288;mso-width-relative:margin;mso-height-relative:margin" fillcolor="#f2f2f2 [3052]" strokecolor="#e7e6e6 [3214]">
            <v:textbox style="mso-next-textbox:#_x0000_s1032">
              <w:txbxContent>
                <w:p w:rsidR="00385985" w:rsidRPr="003D0051" w:rsidRDefault="00385985" w:rsidP="00385985">
                  <w:pPr>
                    <w:spacing w:after="0" w:line="360" w:lineRule="auto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>
                    <w:rPr>
                      <w:rFonts w:cstheme="minorHAnsi"/>
                      <w:b/>
                      <w:sz w:val="40"/>
                      <w:szCs w:val="28"/>
                    </w:rPr>
                    <w:t>Fikir Geliştirme</w:t>
                  </w:r>
                  <w:r w:rsidRPr="003D0051">
                    <w:rPr>
                      <w:rFonts w:cstheme="minorHAnsi"/>
                      <w:b/>
                      <w:sz w:val="40"/>
                      <w:szCs w:val="28"/>
                    </w:rPr>
                    <w:t xml:space="preserve"> Defteri </w:t>
                  </w:r>
                  <w:r w:rsidR="006D4B63">
                    <w:rPr>
                      <w:rFonts w:cstheme="minorHAnsi"/>
                      <w:b/>
                      <w:sz w:val="40"/>
                      <w:szCs w:val="28"/>
                    </w:rPr>
                    <w:t>– 1/1</w:t>
                  </w:r>
                </w:p>
                <w:p w:rsidR="00385985" w:rsidRDefault="00385985" w:rsidP="00385985"/>
              </w:txbxContent>
            </v:textbox>
          </v:shape>
        </w:pict>
      </w:r>
      <w:r w:rsidR="00F05FC4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BTHP’ye çözüm olabilecek f</w:t>
      </w:r>
      <w:r w:rsidR="00BE1ACE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arklı fikirleri</w:t>
      </w:r>
      <w:r w:rsidR="00BE1ACE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 hangi yöntem </w:t>
      </w:r>
      <w:r w:rsidR="00BE1ACE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ile geliştireceksiniz?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BE1ACE" w:rsidRDefault="00BE1ACE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/>
                <w:color w:val="7F7F7F" w:themeColor="text1" w:themeTint="80"/>
                <w:sz w:val="28"/>
                <w:szCs w:val="28"/>
              </w:rPr>
            </w:pPr>
          </w:p>
          <w:p w:rsidR="00385985" w:rsidRDefault="00385985" w:rsidP="00385985"/>
          <w:p w:rsidR="00385985" w:rsidRPr="00385985" w:rsidRDefault="00385985" w:rsidP="00385985"/>
          <w:p w:rsidR="00385985" w:rsidRPr="00385985" w:rsidRDefault="00385985" w:rsidP="00385985"/>
        </w:tc>
      </w:tr>
    </w:tbl>
    <w:p w:rsidR="00BE1ACE" w:rsidRPr="003D0051" w:rsidRDefault="00BE1ACE" w:rsidP="002C1ABA">
      <w:pPr>
        <w:pStyle w:val="Balk3"/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</w:p>
    <w:p w:rsidR="00BE1ACE" w:rsidRPr="003D0051" w:rsidRDefault="00C51487" w:rsidP="00C51487">
      <w:pPr>
        <w:pStyle w:val="Balk3"/>
        <w:keepNext w:val="0"/>
        <w:keepLines w:val="0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BTHP’ye çözüm olabilecek </w:t>
      </w:r>
      <w:r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farklı </w:t>
      </w:r>
      <w:r w:rsidR="00BE1ACE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tüm fikirler</w:t>
      </w:r>
      <w:r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i</w:t>
      </w:r>
      <w:r w:rsidR="003740AE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niz</w:t>
      </w:r>
      <w:r w:rsidR="00DC54C4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nelerdir?</w:t>
      </w:r>
      <w:r w:rsidR="00BE1ACE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385985" w:rsidRDefault="00385985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/>
                <w:color w:val="7F7F7F" w:themeColor="text1" w:themeTint="80"/>
                <w:sz w:val="28"/>
                <w:szCs w:val="28"/>
              </w:rPr>
            </w:pPr>
          </w:p>
          <w:p w:rsidR="00385985" w:rsidRDefault="00385985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/>
                <w:color w:val="7F7F7F" w:themeColor="text1" w:themeTint="80"/>
                <w:sz w:val="28"/>
                <w:szCs w:val="28"/>
              </w:rPr>
            </w:pPr>
          </w:p>
          <w:p w:rsidR="00385985" w:rsidRPr="00385985" w:rsidRDefault="00385985" w:rsidP="00385985"/>
          <w:p w:rsidR="00BE1ACE" w:rsidRDefault="00BE1ACE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noProof/>
                <w:lang w:val="en-US" w:eastAsia="en-US" w:bidi="ar-SA"/>
              </w:rPr>
            </w:pPr>
          </w:p>
          <w:p w:rsidR="007A4AB8" w:rsidRDefault="007A4AB8" w:rsidP="007A4AB8">
            <w:pPr>
              <w:rPr>
                <w:lang w:val="en-US" w:eastAsia="en-US" w:bidi="ar-SA"/>
              </w:rPr>
            </w:pPr>
          </w:p>
          <w:p w:rsidR="007A4AB8" w:rsidRPr="007A4AB8" w:rsidRDefault="007A4AB8" w:rsidP="007A4AB8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7A4AB8" w:rsidRDefault="007A4AB8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Default="00385985" w:rsidP="00385985">
            <w:pPr>
              <w:rPr>
                <w:lang w:val="en-US" w:eastAsia="en-US" w:bidi="ar-SA"/>
              </w:rPr>
            </w:pPr>
          </w:p>
          <w:p w:rsidR="00385985" w:rsidRPr="00385985" w:rsidRDefault="00385985" w:rsidP="00385985">
            <w:pPr>
              <w:rPr>
                <w:lang w:val="en-US" w:eastAsia="en-US" w:bidi="ar-SA"/>
              </w:rPr>
            </w:pPr>
          </w:p>
        </w:tc>
      </w:tr>
    </w:tbl>
    <w:p w:rsidR="00454C85" w:rsidRPr="003D0051" w:rsidRDefault="00454C85" w:rsidP="00454C85">
      <w:pPr>
        <w:pStyle w:val="Balk3"/>
        <w:keepNext w:val="0"/>
        <w:keepLines w:val="0"/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</w:p>
    <w:p w:rsidR="00BE1ACE" w:rsidRPr="003D0051" w:rsidRDefault="00C51487" w:rsidP="003D0051">
      <w:pPr>
        <w:pStyle w:val="Balk3"/>
        <w:keepNext w:val="0"/>
        <w:keepLines w:val="0"/>
        <w:numPr>
          <w:ilvl w:val="0"/>
          <w:numId w:val="36"/>
        </w:numPr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BTHP’ye çözüm olabilecek fikirlerinizden</w:t>
      </w:r>
      <w:r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 </w:t>
      </w:r>
      <w:r w:rsidR="00070F2F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hangisini</w:t>
      </w:r>
      <w:r w:rsidR="00070F2F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 </w:t>
      </w:r>
      <w:r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 xml:space="preserve">üretime dönüştürmeye </w:t>
      </w: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karar verdi</w:t>
      </w:r>
      <w:r w:rsidR="00070F2F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niz?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BE1ACE" w:rsidRPr="003D0051" w:rsidRDefault="00BE1ACE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/>
                <w:color w:val="7F7F7F" w:themeColor="text1" w:themeTint="80"/>
                <w:sz w:val="28"/>
                <w:szCs w:val="28"/>
              </w:rPr>
            </w:pPr>
          </w:p>
          <w:p w:rsidR="003740AE" w:rsidRPr="003D0051" w:rsidRDefault="003740AE" w:rsidP="00C51487">
            <w:pPr>
              <w:rPr>
                <w:rFonts w:cstheme="minorHAnsi"/>
              </w:rPr>
            </w:pPr>
          </w:p>
          <w:p w:rsidR="003740AE" w:rsidRPr="003D0051" w:rsidRDefault="003740AE" w:rsidP="00C51487">
            <w:pPr>
              <w:rPr>
                <w:rFonts w:cstheme="minorHAnsi"/>
              </w:rPr>
            </w:pPr>
          </w:p>
          <w:p w:rsidR="00C51487" w:rsidRDefault="00C51487" w:rsidP="00C51487">
            <w:pPr>
              <w:rPr>
                <w:rFonts w:cstheme="minorHAnsi"/>
              </w:rPr>
            </w:pPr>
          </w:p>
          <w:p w:rsidR="00385985" w:rsidRDefault="00385985" w:rsidP="00C51487">
            <w:pPr>
              <w:rPr>
                <w:rFonts w:cstheme="minorHAnsi"/>
              </w:rPr>
            </w:pPr>
          </w:p>
          <w:p w:rsidR="00385985" w:rsidRDefault="00385985" w:rsidP="00C51487">
            <w:pPr>
              <w:rPr>
                <w:rFonts w:cstheme="minorHAnsi"/>
              </w:rPr>
            </w:pPr>
          </w:p>
          <w:p w:rsidR="00385985" w:rsidRPr="003D0051" w:rsidRDefault="00385985" w:rsidP="00C51487">
            <w:pPr>
              <w:rPr>
                <w:rFonts w:cstheme="minorHAnsi"/>
              </w:rPr>
            </w:pPr>
          </w:p>
          <w:p w:rsidR="00C51487" w:rsidRPr="003D0051" w:rsidRDefault="00C51487" w:rsidP="00C51487">
            <w:pPr>
              <w:rPr>
                <w:rFonts w:cstheme="minorHAnsi"/>
              </w:rPr>
            </w:pPr>
          </w:p>
          <w:p w:rsidR="00C51487" w:rsidRPr="003D0051" w:rsidRDefault="00C51487" w:rsidP="00C51487">
            <w:pPr>
              <w:rPr>
                <w:rFonts w:cstheme="minorHAnsi"/>
              </w:rPr>
            </w:pPr>
          </w:p>
        </w:tc>
      </w:tr>
    </w:tbl>
    <w:p w:rsidR="009B4F79" w:rsidRPr="00385985" w:rsidRDefault="00C51487" w:rsidP="00385985">
      <w:pPr>
        <w:spacing w:after="0" w:line="360" w:lineRule="auto"/>
        <w:rPr>
          <w:rFonts w:cstheme="minorHAnsi"/>
          <w:sz w:val="28"/>
          <w:szCs w:val="28"/>
        </w:rPr>
      </w:pPr>
      <w:r w:rsidRPr="003D0051">
        <w:rPr>
          <w:rFonts w:cstheme="minorHAnsi"/>
          <w:i/>
        </w:rPr>
        <w:t>NOT</w:t>
      </w:r>
      <w:r w:rsidRPr="003D0051">
        <w:rPr>
          <w:rFonts w:cstheme="minorHAnsi"/>
        </w:rPr>
        <w:t xml:space="preserve">. Bir sonraki aşamaya geçebilmek için fikir edinme defterinizi öğretmeninizle tartışıp, üretim izni almak için </w:t>
      </w:r>
      <w:r w:rsidR="00176FC7" w:rsidRPr="003D0051">
        <w:rPr>
          <w:rFonts w:cstheme="minorHAnsi"/>
        </w:rPr>
        <w:t xml:space="preserve">öğretmeninizi </w:t>
      </w:r>
      <w:r w:rsidRPr="003D0051">
        <w:rPr>
          <w:rFonts w:cstheme="minorHAnsi"/>
        </w:rPr>
        <w:t>ikna e</w:t>
      </w:r>
      <w:r w:rsidR="00176FC7" w:rsidRPr="003D0051">
        <w:rPr>
          <w:rFonts w:cstheme="minorHAnsi"/>
        </w:rPr>
        <w:t>din</w:t>
      </w:r>
      <w:r w:rsidRPr="003D0051">
        <w:rPr>
          <w:rFonts w:cstheme="minorHAnsi"/>
        </w:rPr>
        <w:t>.</w:t>
      </w:r>
      <w:r w:rsidR="00070F2F" w:rsidRPr="003D0051">
        <w:rPr>
          <w:rFonts w:cstheme="minorHAnsi"/>
        </w:rPr>
        <w:t xml:space="preserve"> </w:t>
      </w:r>
      <w:r w:rsidR="00070F2F" w:rsidRPr="003D0051">
        <w:rPr>
          <w:rFonts w:eastAsia="+mn-ea" w:cstheme="minorHAnsi"/>
          <w:kern w:val="24"/>
          <w:szCs w:val="22"/>
        </w:rPr>
        <w:t>Ürününüzü paylaşmadan önce tüm defterlerinizi gözden geçirmeyi unutmayın.</w:t>
      </w:r>
    </w:p>
    <w:p w:rsidR="00637BA8" w:rsidRDefault="00E01AAF" w:rsidP="00637BA8">
      <w:pPr>
        <w:pStyle w:val="Balk3"/>
        <w:keepNext w:val="0"/>
        <w:keepLines w:val="0"/>
        <w:spacing w:before="0" w:line="360" w:lineRule="auto"/>
        <w:ind w:left="720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>
        <w:rPr>
          <w:rFonts w:cstheme="minorHAnsi"/>
          <w:noProof/>
          <w:lang w:val="en-US" w:eastAsia="en-US" w:bidi="ar-SA"/>
        </w:rPr>
        <w:pict>
          <v:shape id="_x0000_s1036" type="#_x0000_t202" style="position:absolute;left:0;text-align:left;margin-left:.4pt;margin-top:13.4pt;width:401.4pt;height:32.5pt;z-index:251663360;mso-width-relative:margin;mso-height-relative:margin" fillcolor="#f2f2f2 [3052]" strokecolor="#e7e6e6 [3214]">
            <v:textbox style="mso-next-textbox:#_x0000_s1036">
              <w:txbxContent>
                <w:p w:rsidR="00DE460E" w:rsidRPr="003D0051" w:rsidRDefault="00DE460E" w:rsidP="00DE460E">
                  <w:pPr>
                    <w:spacing w:after="0" w:line="360" w:lineRule="auto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>
                    <w:rPr>
                      <w:rFonts w:cstheme="minorHAnsi"/>
                      <w:b/>
                      <w:sz w:val="40"/>
                      <w:szCs w:val="28"/>
                    </w:rPr>
                    <w:t>Ürün Geliştirme</w:t>
                  </w:r>
                  <w:r w:rsidRPr="003D0051">
                    <w:rPr>
                      <w:rFonts w:cstheme="minorHAnsi"/>
                      <w:b/>
                      <w:sz w:val="40"/>
                      <w:szCs w:val="28"/>
                    </w:rPr>
                    <w:t xml:space="preserve"> Defteri </w:t>
                  </w:r>
                  <w:r w:rsidR="006D4B63">
                    <w:rPr>
                      <w:rFonts w:cstheme="minorHAnsi"/>
                      <w:b/>
                      <w:sz w:val="40"/>
                      <w:szCs w:val="28"/>
                    </w:rPr>
                    <w:t>– 1/3</w:t>
                  </w:r>
                </w:p>
                <w:p w:rsidR="00DE460E" w:rsidRDefault="00DE460E" w:rsidP="00DE460E"/>
              </w:txbxContent>
            </v:textbox>
          </v:shape>
        </w:pict>
      </w:r>
    </w:p>
    <w:p w:rsidR="00637BA8" w:rsidRDefault="00637BA8" w:rsidP="00637BA8"/>
    <w:p w:rsidR="00637BA8" w:rsidRPr="00637BA8" w:rsidRDefault="00637BA8" w:rsidP="00637BA8"/>
    <w:p w:rsidR="009B4F79" w:rsidRPr="00385985" w:rsidRDefault="00BE1ACE" w:rsidP="00385985">
      <w:pPr>
        <w:pStyle w:val="Balk3"/>
        <w:keepNext w:val="0"/>
        <w:keepLines w:val="0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color w:val="7F7F7F" w:themeColor="text1" w:themeTint="80"/>
          <w:sz w:val="28"/>
          <w:szCs w:val="28"/>
        </w:rPr>
      </w:pP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Ürününüzün ilk taslak halini </w:t>
      </w:r>
      <w:r w:rsidR="00FE441A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nasıl çizeceksiniz?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385985">
        <w:trPr>
          <w:trHeight w:val="11870"/>
        </w:trPr>
        <w:tc>
          <w:tcPr>
            <w:tcW w:w="5000" w:type="pct"/>
          </w:tcPr>
          <w:p w:rsidR="00915343" w:rsidRDefault="00915343" w:rsidP="002C1ABA">
            <w:pPr>
              <w:spacing w:line="360" w:lineRule="auto"/>
              <w:rPr>
                <w:rFonts w:cstheme="minorHAnsi"/>
              </w:rPr>
            </w:pPr>
          </w:p>
          <w:p w:rsidR="00385985" w:rsidRPr="003D0051" w:rsidRDefault="00385985" w:rsidP="002C1ABA">
            <w:pPr>
              <w:spacing w:line="360" w:lineRule="auto"/>
              <w:rPr>
                <w:rFonts w:cstheme="minorHAnsi"/>
              </w:rPr>
            </w:pPr>
          </w:p>
          <w:tbl>
            <w:tblPr>
              <w:tblW w:w="0" w:type="auto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  <w:r w:rsidRPr="003D0051">
                    <w:rPr>
                      <w:rFonts w:eastAsia="Tahoma" w:cstheme="minorHAnsi"/>
                    </w:rPr>
                    <w:t>•</w:t>
                  </w: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  <w:tr w:rsidR="00070F2F" w:rsidRPr="003D0051" w:rsidTr="00070F2F">
              <w:trPr>
                <w:trHeight w:hRule="exact" w:val="216"/>
                <w:jc w:val="center"/>
              </w:trPr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8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  <w:tc>
                <w:tcPr>
                  <w:tcW w:w="289" w:type="dxa"/>
                  <w:shd w:val="clear" w:color="auto" w:fill="FFFFFF" w:themeFill="background1"/>
                </w:tcPr>
                <w:p w:rsidR="00915343" w:rsidRPr="003D0051" w:rsidRDefault="00915343" w:rsidP="002C1ABA">
                  <w:pPr>
                    <w:spacing w:after="0" w:line="360" w:lineRule="auto"/>
                    <w:jc w:val="center"/>
                    <w:rPr>
                      <w:rFonts w:eastAsia="Tahoma" w:cstheme="minorHAnsi"/>
                    </w:rPr>
                  </w:pPr>
                </w:p>
              </w:tc>
            </w:tr>
          </w:tbl>
          <w:p w:rsidR="00BE1ACE" w:rsidRPr="003D0051" w:rsidRDefault="00BE1ACE" w:rsidP="002C1ABA">
            <w:pPr>
              <w:pStyle w:val="Balk3"/>
              <w:spacing w:before="0" w:line="360" w:lineRule="auto"/>
              <w:outlineLvl w:val="2"/>
              <w:rPr>
                <w:rFonts w:asciiTheme="minorHAnsi" w:hAnsiTheme="minorHAnsi" w:cstheme="minorHAnsi"/>
                <w:b/>
                <w:color w:val="7F7F7F" w:themeColor="text1" w:themeTint="80"/>
                <w:sz w:val="28"/>
                <w:szCs w:val="28"/>
              </w:rPr>
            </w:pPr>
          </w:p>
        </w:tc>
      </w:tr>
    </w:tbl>
    <w:p w:rsidR="00385985" w:rsidRDefault="00385985" w:rsidP="00385985">
      <w:pPr>
        <w:pStyle w:val="Balk3"/>
        <w:keepNext w:val="0"/>
        <w:keepLines w:val="0"/>
        <w:spacing w:before="0" w:line="360" w:lineRule="auto"/>
        <w:ind w:left="720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</w:p>
    <w:p w:rsidR="00385985" w:rsidRDefault="00385985" w:rsidP="00385985">
      <w:pPr>
        <w:rPr>
          <w:rFonts w:eastAsiaTheme="majorEastAsia"/>
        </w:rPr>
      </w:pPr>
      <w:bookmarkStart w:id="0" w:name="_GoBack"/>
      <w:bookmarkEnd w:id="0"/>
    </w:p>
    <w:p w:rsidR="00BE1ACE" w:rsidRPr="003D0051" w:rsidRDefault="00E01AAF" w:rsidP="00D63D17">
      <w:pPr>
        <w:pStyle w:val="Balk3"/>
        <w:keepNext w:val="0"/>
        <w:keepLines w:val="0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>
        <w:rPr>
          <w:rFonts w:asciiTheme="minorHAnsi" w:hAnsiTheme="minorHAnsi" w:cstheme="minorHAnsi"/>
          <w:noProof/>
          <w:color w:val="7F7F7F" w:themeColor="text1" w:themeTint="80"/>
          <w:sz w:val="28"/>
          <w:szCs w:val="28"/>
          <w:lang w:val="en-US" w:eastAsia="en-US" w:bidi="ar-SA"/>
        </w:rPr>
        <w:pict>
          <v:shape id="_x0000_s1037" type="#_x0000_t202" style="position:absolute;left:0;text-align:left;margin-left:-3.3pt;margin-top:-39.8pt;width:360.6pt;height:32.5pt;z-index:251664384;mso-width-relative:margin;mso-height-relative:margin" fillcolor="#f2f2f2 [3052]" strokecolor="#e7e6e6 [3214]">
            <v:textbox style="mso-next-textbox:#_x0000_s1037">
              <w:txbxContent>
                <w:p w:rsidR="00DE460E" w:rsidRPr="003D0051" w:rsidRDefault="00DE460E" w:rsidP="00DE460E">
                  <w:pPr>
                    <w:spacing w:after="0" w:line="360" w:lineRule="auto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>
                    <w:rPr>
                      <w:rFonts w:cstheme="minorHAnsi"/>
                      <w:b/>
                      <w:sz w:val="40"/>
                      <w:szCs w:val="28"/>
                    </w:rPr>
                    <w:t>Ürün Geliştirme</w:t>
                  </w:r>
                  <w:r w:rsidRPr="003D0051">
                    <w:rPr>
                      <w:rFonts w:cstheme="minorHAnsi"/>
                      <w:b/>
                      <w:sz w:val="40"/>
                      <w:szCs w:val="28"/>
                    </w:rPr>
                    <w:t xml:space="preserve"> Defteri </w:t>
                  </w:r>
                  <w:r w:rsidR="006D4B63">
                    <w:rPr>
                      <w:rFonts w:cstheme="minorHAnsi"/>
                      <w:b/>
                      <w:sz w:val="40"/>
                      <w:szCs w:val="28"/>
                    </w:rPr>
                    <w:t>– 2/3</w:t>
                  </w:r>
                </w:p>
                <w:p w:rsidR="00DE460E" w:rsidRDefault="00DE460E" w:rsidP="00DE460E"/>
              </w:txbxContent>
            </v:textbox>
          </v:shape>
        </w:pict>
      </w:r>
      <w:r w:rsidR="00BE1ACE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Taslak </w:t>
      </w:r>
      <w:r w:rsidR="00FE441A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çiziminiz</w:t>
      </w:r>
      <w:r w:rsidR="00BE1ACE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</w:t>
      </w:r>
      <w:r w:rsidR="00FE441A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BTHP</w:t>
      </w:r>
      <w:r w:rsidR="00FE441A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, </w:t>
      </w:r>
      <w:r w:rsidR="00FE441A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Bilgi Edinme</w:t>
      </w:r>
      <w:r w:rsidR="00FE441A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ve </w:t>
      </w:r>
      <w:r w:rsidR="00FE441A" w:rsidRPr="003D0051">
        <w:rPr>
          <w:rFonts w:asciiTheme="minorHAnsi" w:hAnsiTheme="minorHAnsi" w:cstheme="minorHAnsi"/>
          <w:i/>
          <w:color w:val="7F7F7F" w:themeColor="text1" w:themeTint="80"/>
          <w:sz w:val="28"/>
          <w:szCs w:val="28"/>
        </w:rPr>
        <w:t>Fikir Geliştirme</w:t>
      </w:r>
      <w:r w:rsidR="00FE441A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 sonuçlarınız ile ne derece uyumlu?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10682" w:type="dxa"/>
          </w:tcPr>
          <w:p w:rsidR="00BE1ACE" w:rsidRPr="003D0051" w:rsidRDefault="00FE441A" w:rsidP="00FE441A">
            <w:pPr>
              <w:pStyle w:val="Balk3"/>
              <w:numPr>
                <w:ilvl w:val="0"/>
                <w:numId w:val="37"/>
              </w:numPr>
              <w:spacing w:before="0" w:line="360" w:lineRule="auto"/>
              <w:outlineLvl w:val="2"/>
              <w:rPr>
                <w:rFonts w:asciiTheme="minorHAnsi" w:hAnsiTheme="minorHAnsi" w:cstheme="minorHAnsi"/>
                <w:color w:val="7F7F7F" w:themeColor="text1" w:themeTint="80"/>
                <w:sz w:val="24"/>
              </w:rPr>
            </w:pPr>
            <w:r w:rsidRPr="00DE460E">
              <w:rPr>
                <w:rFonts w:asciiTheme="minorHAnsi" w:hAnsiTheme="minorHAnsi" w:cstheme="minorHAnsi"/>
                <w:i/>
                <w:color w:val="7F7F7F" w:themeColor="text1" w:themeTint="80"/>
                <w:sz w:val="24"/>
              </w:rPr>
              <w:t>BTHP</w:t>
            </w:r>
            <w:r w:rsidRPr="003D0051">
              <w:rPr>
                <w:rFonts w:asciiTheme="minorHAnsi" w:hAnsiTheme="minorHAnsi" w:cstheme="minorHAnsi"/>
                <w:color w:val="7F7F7F" w:themeColor="text1" w:themeTint="80"/>
                <w:sz w:val="24"/>
              </w:rPr>
              <w:t xml:space="preserve"> sınırlamaları ile uyumunu not edin: </w:t>
            </w:r>
          </w:p>
          <w:p w:rsidR="003B172F" w:rsidRDefault="003B172F" w:rsidP="003B172F">
            <w:pPr>
              <w:rPr>
                <w:rFonts w:cstheme="minorHAnsi"/>
                <w:sz w:val="24"/>
                <w:szCs w:val="24"/>
              </w:rPr>
            </w:pPr>
          </w:p>
          <w:p w:rsidR="00DE460E" w:rsidRDefault="00DE460E" w:rsidP="003B172F">
            <w:pPr>
              <w:rPr>
                <w:rFonts w:cstheme="minorHAnsi"/>
                <w:sz w:val="24"/>
                <w:szCs w:val="24"/>
              </w:rPr>
            </w:pPr>
          </w:p>
          <w:p w:rsidR="00DE460E" w:rsidRDefault="00DE460E" w:rsidP="003B172F">
            <w:pPr>
              <w:rPr>
                <w:rFonts w:cstheme="minorHAnsi"/>
                <w:sz w:val="24"/>
                <w:szCs w:val="24"/>
              </w:rPr>
            </w:pPr>
          </w:p>
          <w:p w:rsidR="00DE460E" w:rsidRPr="003B172F" w:rsidRDefault="00DE460E" w:rsidP="003B172F">
            <w:pPr>
              <w:rPr>
                <w:rFonts w:cstheme="minorHAnsi"/>
                <w:sz w:val="24"/>
                <w:szCs w:val="24"/>
              </w:rPr>
            </w:pPr>
          </w:p>
          <w:p w:rsidR="00FE441A" w:rsidRPr="003D0051" w:rsidRDefault="00FE441A" w:rsidP="00FE441A">
            <w:pPr>
              <w:pStyle w:val="ListeParagraf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DE460E">
              <w:rPr>
                <w:rFonts w:cstheme="minorHAnsi"/>
                <w:i/>
                <w:sz w:val="24"/>
                <w:szCs w:val="24"/>
              </w:rPr>
              <w:t>Bilgi Edinme</w:t>
            </w:r>
            <w:r w:rsidRPr="003D0051">
              <w:rPr>
                <w:rFonts w:cstheme="minorHAnsi"/>
                <w:sz w:val="24"/>
                <w:szCs w:val="24"/>
              </w:rPr>
              <w:t xml:space="preserve"> sonuçlarınız ile uyumunu not edin:</w:t>
            </w:r>
          </w:p>
          <w:p w:rsidR="00FE441A" w:rsidRDefault="00FE441A" w:rsidP="00FE441A">
            <w:pPr>
              <w:rPr>
                <w:rFonts w:cstheme="minorHAnsi"/>
                <w:sz w:val="24"/>
                <w:szCs w:val="24"/>
              </w:rPr>
            </w:pPr>
          </w:p>
          <w:p w:rsidR="00DE460E" w:rsidRDefault="00DE460E" w:rsidP="00FE441A">
            <w:pPr>
              <w:rPr>
                <w:rFonts w:cstheme="minorHAnsi"/>
                <w:sz w:val="24"/>
                <w:szCs w:val="24"/>
              </w:rPr>
            </w:pPr>
          </w:p>
          <w:p w:rsidR="00DE460E" w:rsidRDefault="00DE460E" w:rsidP="00FE441A">
            <w:pPr>
              <w:rPr>
                <w:rFonts w:cstheme="minorHAnsi"/>
                <w:sz w:val="24"/>
                <w:szCs w:val="24"/>
              </w:rPr>
            </w:pPr>
          </w:p>
          <w:p w:rsidR="00DE460E" w:rsidRPr="003D0051" w:rsidRDefault="00DE460E" w:rsidP="00FE441A">
            <w:pPr>
              <w:rPr>
                <w:rFonts w:cstheme="minorHAnsi"/>
                <w:sz w:val="24"/>
                <w:szCs w:val="24"/>
              </w:rPr>
            </w:pPr>
          </w:p>
          <w:p w:rsidR="00FE441A" w:rsidRPr="003D0051" w:rsidRDefault="00FE441A" w:rsidP="00FE441A">
            <w:pPr>
              <w:pStyle w:val="ListeParagraf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DE460E">
              <w:rPr>
                <w:rFonts w:cstheme="minorHAnsi"/>
                <w:i/>
                <w:sz w:val="24"/>
                <w:szCs w:val="24"/>
              </w:rPr>
              <w:t>Fikir Geliştirme</w:t>
            </w:r>
            <w:r w:rsidRPr="003D0051">
              <w:rPr>
                <w:rFonts w:cstheme="minorHAnsi"/>
                <w:sz w:val="24"/>
                <w:szCs w:val="24"/>
              </w:rPr>
              <w:t xml:space="preserve"> sonuçlarınız ile uyumunu not edin:</w:t>
            </w:r>
          </w:p>
          <w:p w:rsidR="0018233C" w:rsidRDefault="0018233C" w:rsidP="00DE460E">
            <w:pPr>
              <w:spacing w:line="276" w:lineRule="auto"/>
              <w:rPr>
                <w:rFonts w:cstheme="minorHAnsi"/>
              </w:rPr>
            </w:pPr>
          </w:p>
          <w:p w:rsidR="00DE460E" w:rsidRDefault="00DE460E" w:rsidP="00DE460E">
            <w:pPr>
              <w:spacing w:line="276" w:lineRule="auto"/>
              <w:rPr>
                <w:rFonts w:cstheme="minorHAnsi"/>
              </w:rPr>
            </w:pPr>
          </w:p>
          <w:p w:rsidR="00DE460E" w:rsidRDefault="00DE460E" w:rsidP="00DE460E">
            <w:pPr>
              <w:spacing w:line="276" w:lineRule="auto"/>
              <w:rPr>
                <w:rFonts w:cstheme="minorHAnsi"/>
              </w:rPr>
            </w:pPr>
          </w:p>
          <w:p w:rsidR="00DE460E" w:rsidRPr="00DE460E" w:rsidRDefault="00DE460E" w:rsidP="00DE460E">
            <w:pPr>
              <w:spacing w:line="276" w:lineRule="auto"/>
              <w:rPr>
                <w:rFonts w:cstheme="minorHAnsi"/>
              </w:rPr>
            </w:pPr>
          </w:p>
        </w:tc>
      </w:tr>
    </w:tbl>
    <w:p w:rsidR="00BE1ACE" w:rsidRPr="003D0051" w:rsidRDefault="00BE1ACE" w:rsidP="002C1ABA">
      <w:pPr>
        <w:pStyle w:val="Balk3"/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</w:p>
    <w:p w:rsidR="00BE1ACE" w:rsidRPr="003D0051" w:rsidRDefault="00BE1ACE" w:rsidP="0018233C">
      <w:pPr>
        <w:pStyle w:val="Balk3"/>
        <w:keepNext w:val="0"/>
        <w:keepLines w:val="0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Ürününüzü </w:t>
      </w:r>
      <w:r w:rsidR="00881BD6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kullanacağınız </w:t>
      </w: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malzemeler ile dene</w:t>
      </w:r>
      <w:r w:rsidR="0018233C"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 xml:space="preserve">meye başladığınızda gözlemleriniz nelerdir?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FF6CA9" w:rsidRDefault="00FF6CA9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0"/>
              <w:rPr>
                <w:rFonts w:eastAsiaTheme="minorEastAsia" w:cstheme="minorHAnsi"/>
                <w:bCs/>
                <w:color w:val="0070C0"/>
              </w:rPr>
            </w:pPr>
          </w:p>
          <w:p w:rsidR="00DE460E" w:rsidRPr="003D0051" w:rsidRDefault="00DE460E" w:rsidP="00DE460E">
            <w:pPr>
              <w:pStyle w:val="ListeParagraf"/>
              <w:spacing w:line="276" w:lineRule="auto"/>
              <w:ind w:left="0"/>
              <w:rPr>
                <w:rFonts w:cstheme="minorHAnsi"/>
              </w:rPr>
            </w:pPr>
          </w:p>
        </w:tc>
      </w:tr>
    </w:tbl>
    <w:p w:rsidR="0018233C" w:rsidRPr="003D0051" w:rsidRDefault="0018233C" w:rsidP="0018233C">
      <w:pPr>
        <w:rPr>
          <w:rFonts w:cstheme="minorHAnsi"/>
        </w:rPr>
      </w:pPr>
    </w:p>
    <w:p w:rsidR="00BE1ACE" w:rsidRPr="003D0051" w:rsidRDefault="00BE1ACE" w:rsidP="0018233C">
      <w:pPr>
        <w:pStyle w:val="Balk3"/>
        <w:keepNext w:val="0"/>
        <w:keepLines w:val="0"/>
        <w:numPr>
          <w:ilvl w:val="0"/>
          <w:numId w:val="17"/>
        </w:numPr>
        <w:spacing w:before="0" w:line="360" w:lineRule="auto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3D0051">
        <w:rPr>
          <w:rFonts w:asciiTheme="minorHAnsi" w:hAnsiTheme="minorHAnsi" w:cstheme="minorHAnsi"/>
          <w:color w:val="7F7F7F" w:themeColor="text1" w:themeTint="80"/>
          <w:sz w:val="28"/>
          <w:szCs w:val="28"/>
        </w:rPr>
        <w:t>Ürününüzü nasıl geliştirebilirsiniz?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BE1ACE" w:rsidRPr="003D0051" w:rsidTr="008040F6">
        <w:tc>
          <w:tcPr>
            <w:tcW w:w="5000" w:type="pct"/>
          </w:tcPr>
          <w:p w:rsidR="003D0051" w:rsidRDefault="003D0051" w:rsidP="00DE460E">
            <w:pPr>
              <w:pStyle w:val="Balk3"/>
              <w:spacing w:before="0" w:line="360" w:lineRule="auto"/>
              <w:outlineLvl w:val="2"/>
            </w:pPr>
          </w:p>
          <w:p w:rsidR="00DE460E" w:rsidRDefault="00DE460E" w:rsidP="00DE460E"/>
          <w:p w:rsidR="00DE460E" w:rsidRDefault="00DE460E" w:rsidP="00DE460E"/>
          <w:p w:rsidR="00DE460E" w:rsidRDefault="00DE460E" w:rsidP="00DE460E"/>
          <w:p w:rsidR="00DE460E" w:rsidRDefault="00DE460E" w:rsidP="00DE460E"/>
          <w:p w:rsidR="00DE460E" w:rsidRPr="00DE460E" w:rsidRDefault="00DE460E" w:rsidP="00DE460E"/>
        </w:tc>
      </w:tr>
    </w:tbl>
    <w:p w:rsidR="00BE1ACE" w:rsidRPr="003D0051" w:rsidRDefault="00E01AAF" w:rsidP="0018233C">
      <w:pPr>
        <w:spacing w:after="0" w:line="360" w:lineRule="auto"/>
        <w:rPr>
          <w:rFonts w:eastAsiaTheme="minorEastAsia" w:cstheme="minorHAnsi"/>
          <w:bCs/>
          <w:sz w:val="28"/>
          <w:szCs w:val="28"/>
        </w:rPr>
      </w:pPr>
      <w:r>
        <w:rPr>
          <w:rFonts w:eastAsiaTheme="minorEastAsia" w:cstheme="minorHAnsi"/>
          <w:bCs/>
          <w:noProof/>
          <w:sz w:val="28"/>
          <w:szCs w:val="28"/>
          <w:lang w:val="en-US" w:eastAsia="en-US" w:bidi="ar-SA"/>
        </w:rPr>
        <w:pict>
          <v:shape id="_x0000_s1038" type="#_x0000_t202" style="position:absolute;margin-left:-6.8pt;margin-top:11.4pt;width:372.6pt;height:32.5pt;z-index:251665408;mso-position-horizontal-relative:text;mso-position-vertical-relative:text;mso-width-relative:margin;mso-height-relative:margin" fillcolor="#f2f2f2 [3052]" strokecolor="#e7e6e6 [3214]">
            <v:textbox style="mso-next-textbox:#_x0000_s1038">
              <w:txbxContent>
                <w:p w:rsidR="00DE460E" w:rsidRPr="003D0051" w:rsidRDefault="00DE460E" w:rsidP="00DE460E">
                  <w:pPr>
                    <w:spacing w:after="0" w:line="360" w:lineRule="auto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>
                    <w:rPr>
                      <w:rFonts w:cstheme="minorHAnsi"/>
                      <w:b/>
                      <w:sz w:val="40"/>
                      <w:szCs w:val="28"/>
                    </w:rPr>
                    <w:t>Ürün Geliştirme</w:t>
                  </w:r>
                  <w:r w:rsidRPr="003D0051">
                    <w:rPr>
                      <w:rFonts w:cstheme="minorHAnsi"/>
                      <w:b/>
                      <w:sz w:val="40"/>
                      <w:szCs w:val="28"/>
                    </w:rPr>
                    <w:t xml:space="preserve"> Defteri </w:t>
                  </w:r>
                  <w:r w:rsidR="006D4B63">
                    <w:rPr>
                      <w:rFonts w:cstheme="minorHAnsi"/>
                      <w:b/>
                      <w:sz w:val="40"/>
                      <w:szCs w:val="28"/>
                    </w:rPr>
                    <w:t>– 3/3</w:t>
                  </w:r>
                </w:p>
                <w:p w:rsidR="00DE460E" w:rsidRDefault="00DE460E" w:rsidP="00DE460E"/>
              </w:txbxContent>
            </v:textbox>
          </v:shape>
        </w:pict>
      </w:r>
    </w:p>
    <w:p w:rsidR="00637BA8" w:rsidRDefault="00637BA8" w:rsidP="00637BA8">
      <w:pPr>
        <w:pStyle w:val="ListeParagraf"/>
        <w:spacing w:after="0" w:line="360" w:lineRule="auto"/>
        <w:ind w:left="720"/>
        <w:rPr>
          <w:rFonts w:eastAsiaTheme="minorEastAsia" w:cstheme="minorHAnsi"/>
          <w:bCs/>
          <w:sz w:val="28"/>
          <w:szCs w:val="28"/>
        </w:rPr>
      </w:pPr>
    </w:p>
    <w:p w:rsidR="00637BA8" w:rsidRPr="001F0059" w:rsidRDefault="0018233C" w:rsidP="00637BA8">
      <w:pPr>
        <w:pStyle w:val="ListeParagraf"/>
        <w:numPr>
          <w:ilvl w:val="0"/>
          <w:numId w:val="17"/>
        </w:numPr>
        <w:spacing w:after="0" w:line="360" w:lineRule="auto"/>
        <w:rPr>
          <w:rFonts w:eastAsiaTheme="minorEastAsia" w:cstheme="minorHAnsi"/>
          <w:bCs/>
          <w:sz w:val="28"/>
          <w:szCs w:val="28"/>
        </w:rPr>
      </w:pPr>
      <w:r w:rsidRPr="003D0051">
        <w:rPr>
          <w:rFonts w:eastAsiaTheme="minorEastAsia" w:cstheme="minorHAnsi"/>
          <w:bCs/>
          <w:sz w:val="28"/>
          <w:szCs w:val="28"/>
        </w:rPr>
        <w:t>Ürününüzü nasıl sunacak</w:t>
      </w:r>
      <w:r w:rsidR="0013664B" w:rsidRPr="003D0051">
        <w:rPr>
          <w:rFonts w:eastAsiaTheme="minorEastAsia" w:cstheme="minorHAnsi"/>
          <w:bCs/>
          <w:sz w:val="28"/>
          <w:szCs w:val="28"/>
        </w:rPr>
        <w:t xml:space="preserve"> ve ilgili kişileri haberdar edeceksiniz?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18233C" w:rsidRPr="003D0051" w:rsidTr="0018233C">
        <w:tc>
          <w:tcPr>
            <w:tcW w:w="5000" w:type="pct"/>
          </w:tcPr>
          <w:p w:rsidR="003D0051" w:rsidRDefault="003D0051" w:rsidP="00DE460E">
            <w:pPr>
              <w:pStyle w:val="ListeParagraf"/>
              <w:spacing w:line="276" w:lineRule="auto"/>
              <w:ind w:left="72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72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DE460E">
            <w:pPr>
              <w:pStyle w:val="ListeParagraf"/>
              <w:spacing w:line="276" w:lineRule="auto"/>
              <w:ind w:left="72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Pr="003D0051" w:rsidRDefault="00DE460E" w:rsidP="00DE460E">
            <w:pPr>
              <w:pStyle w:val="ListeParagraf"/>
              <w:spacing w:line="276" w:lineRule="auto"/>
              <w:ind w:left="720"/>
              <w:rPr>
                <w:rFonts w:eastAsiaTheme="minorEastAsia" w:cstheme="minorHAnsi"/>
                <w:bCs/>
                <w:sz w:val="28"/>
                <w:szCs w:val="28"/>
              </w:rPr>
            </w:pPr>
          </w:p>
        </w:tc>
      </w:tr>
    </w:tbl>
    <w:p w:rsidR="00637BA8" w:rsidRPr="001F0059" w:rsidRDefault="00637BA8" w:rsidP="001F0059">
      <w:pPr>
        <w:spacing w:after="0" w:line="360" w:lineRule="auto"/>
        <w:rPr>
          <w:rFonts w:eastAsiaTheme="minorEastAsia" w:cstheme="minorHAnsi"/>
          <w:bCs/>
          <w:sz w:val="28"/>
          <w:szCs w:val="28"/>
        </w:rPr>
      </w:pPr>
    </w:p>
    <w:p w:rsidR="0018233C" w:rsidRDefault="004A134D" w:rsidP="0018233C">
      <w:pPr>
        <w:pStyle w:val="ListeParagraf"/>
        <w:numPr>
          <w:ilvl w:val="0"/>
          <w:numId w:val="17"/>
        </w:numPr>
        <w:spacing w:after="0" w:line="360" w:lineRule="auto"/>
        <w:rPr>
          <w:rFonts w:eastAsiaTheme="minorEastAsia" w:cstheme="minorHAnsi"/>
          <w:bCs/>
          <w:sz w:val="28"/>
          <w:szCs w:val="28"/>
        </w:rPr>
      </w:pPr>
      <w:r w:rsidRPr="003D0051">
        <w:rPr>
          <w:rFonts w:eastAsiaTheme="minorEastAsia" w:cstheme="minorHAnsi"/>
          <w:bCs/>
          <w:sz w:val="28"/>
          <w:szCs w:val="28"/>
        </w:rPr>
        <w:t>Başlangıca göre hangi noktalarda</w:t>
      </w:r>
      <w:r w:rsidR="0018233C" w:rsidRPr="003D0051">
        <w:rPr>
          <w:rFonts w:eastAsiaTheme="minorEastAsia" w:cstheme="minorHAnsi"/>
          <w:bCs/>
          <w:sz w:val="28"/>
          <w:szCs w:val="28"/>
        </w:rPr>
        <w:t xml:space="preserve"> </w:t>
      </w:r>
      <w:r w:rsidRPr="003D0051">
        <w:rPr>
          <w:rFonts w:eastAsiaTheme="minorEastAsia" w:cstheme="minorHAnsi"/>
          <w:bCs/>
          <w:sz w:val="28"/>
          <w:szCs w:val="28"/>
        </w:rPr>
        <w:t xml:space="preserve">geliştiğinize </w:t>
      </w:r>
      <w:r w:rsidR="0018233C" w:rsidRPr="003D0051">
        <w:rPr>
          <w:rFonts w:eastAsiaTheme="minorEastAsia" w:cstheme="minorHAnsi"/>
          <w:bCs/>
          <w:sz w:val="28"/>
          <w:szCs w:val="28"/>
        </w:rPr>
        <w:t xml:space="preserve">inanıyorsunuz?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87"/>
      </w:tblGrid>
      <w:tr w:rsidR="0018233C" w:rsidRPr="003D0051" w:rsidTr="0018233C">
        <w:tc>
          <w:tcPr>
            <w:tcW w:w="5000" w:type="pct"/>
          </w:tcPr>
          <w:p w:rsidR="003D0051" w:rsidRDefault="003D0051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7A4AB8" w:rsidRDefault="007A4AB8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DE460E" w:rsidRDefault="00DE460E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  <w:p w:rsidR="003D0051" w:rsidRPr="003D0051" w:rsidRDefault="003D0051" w:rsidP="0018233C">
            <w:pPr>
              <w:pStyle w:val="ListeParagraf"/>
              <w:spacing w:line="360" w:lineRule="auto"/>
              <w:ind w:left="0"/>
              <w:rPr>
                <w:rFonts w:eastAsiaTheme="minorEastAsia" w:cstheme="minorHAnsi"/>
                <w:bCs/>
                <w:sz w:val="28"/>
                <w:szCs w:val="28"/>
              </w:rPr>
            </w:pPr>
          </w:p>
        </w:tc>
      </w:tr>
    </w:tbl>
    <w:p w:rsidR="0018233C" w:rsidRPr="003D0051" w:rsidRDefault="004A134D" w:rsidP="004A134D">
      <w:pPr>
        <w:spacing w:after="0" w:line="360" w:lineRule="auto"/>
        <w:rPr>
          <w:rFonts w:eastAsiaTheme="minorEastAsia" w:cstheme="minorHAnsi"/>
          <w:bCs/>
          <w:szCs w:val="28"/>
        </w:rPr>
      </w:pPr>
      <w:r w:rsidRPr="003D0051">
        <w:rPr>
          <w:rFonts w:eastAsia="+mn-ea" w:cstheme="minorHAnsi"/>
          <w:i/>
          <w:kern w:val="24"/>
          <w:szCs w:val="22"/>
        </w:rPr>
        <w:t>Not.</w:t>
      </w:r>
      <w:r w:rsidRPr="003D0051">
        <w:rPr>
          <w:rFonts w:eastAsia="+mn-ea" w:cstheme="minorHAnsi"/>
          <w:kern w:val="24"/>
          <w:szCs w:val="22"/>
        </w:rPr>
        <w:t xml:space="preserve"> Ürününüzü paylaşmadan önce tüm defterlerinizi gözden geçirmeyi unutmayın.</w:t>
      </w:r>
    </w:p>
    <w:sectPr w:rsidR="0018233C" w:rsidRPr="003D0051" w:rsidSect="006D350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AF" w:rsidRDefault="00E01AAF">
      <w:pPr>
        <w:spacing w:after="0" w:line="240" w:lineRule="auto"/>
      </w:pPr>
      <w:r>
        <w:separator/>
      </w:r>
    </w:p>
  </w:endnote>
  <w:endnote w:type="continuationSeparator" w:id="0">
    <w:p w:rsidR="00E01AAF" w:rsidRDefault="00E0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8" w:rsidRDefault="00D03298">
    <w:pPr>
      <w:pStyle w:val="AltBilgi"/>
      <w:jc w:val="right"/>
    </w:pPr>
  </w:p>
  <w:p w:rsidR="00D03298" w:rsidRDefault="00D03298" w:rsidP="00F14C7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3A3" w:rsidRPr="004763A3" w:rsidRDefault="004763A3" w:rsidP="00513E96">
    <w:pPr>
      <w:pStyle w:val="APAReference"/>
      <w:spacing w:line="360" w:lineRule="auto"/>
      <w:ind w:left="0" w:firstLine="0"/>
      <w:jc w:val="both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  <w:shd w:val="clear" w:color="auto" w:fill="FFFFFF"/>
      </w:rPr>
      <w:t xml:space="preserve">Bu </w:t>
    </w:r>
    <w:proofErr w:type="spellStart"/>
    <w:r>
      <w:rPr>
        <w:color w:val="000000" w:themeColor="text1"/>
        <w:sz w:val="16"/>
        <w:szCs w:val="16"/>
        <w:shd w:val="clear" w:color="auto" w:fill="FFFFFF"/>
      </w:rPr>
      <w:t>defterleri</w:t>
    </w:r>
    <w:proofErr w:type="spellEnd"/>
    <w:r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aşağıdaki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şekilde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referans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vererek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ve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ticari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olmayan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amaçlarınıza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uygun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şekilde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6D4B63">
      <w:rPr>
        <w:color w:val="000000" w:themeColor="text1"/>
        <w:sz w:val="16"/>
        <w:szCs w:val="16"/>
        <w:shd w:val="clear" w:color="auto" w:fill="FFFFFF"/>
      </w:rPr>
      <w:t>değişiklik</w:t>
    </w:r>
    <w:proofErr w:type="spellEnd"/>
    <w:r w:rsidR="006D4B63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6D4B63">
      <w:rPr>
        <w:color w:val="000000" w:themeColor="text1"/>
        <w:sz w:val="16"/>
        <w:szCs w:val="16"/>
        <w:shd w:val="clear" w:color="auto" w:fill="FFFFFF"/>
      </w:rPr>
      <w:t>yaparak</w:t>
    </w:r>
    <w:proofErr w:type="spellEnd"/>
    <w:r w:rsidR="006D4B63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herhangi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="00513E96">
      <w:rPr>
        <w:color w:val="000000" w:themeColor="text1"/>
        <w:sz w:val="16"/>
        <w:szCs w:val="16"/>
        <w:shd w:val="clear" w:color="auto" w:fill="FFFFFF"/>
      </w:rPr>
      <w:t>bir</w:t>
    </w:r>
    <w:proofErr w:type="spellEnd"/>
    <w:r w:rsidR="00513E96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>
      <w:rPr>
        <w:color w:val="000000" w:themeColor="text1"/>
        <w:sz w:val="16"/>
        <w:szCs w:val="16"/>
        <w:shd w:val="clear" w:color="auto" w:fill="FFFFFF"/>
      </w:rPr>
      <w:t>izne</w:t>
    </w:r>
    <w:proofErr w:type="spellEnd"/>
    <w:r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>
      <w:rPr>
        <w:color w:val="000000" w:themeColor="text1"/>
        <w:sz w:val="16"/>
        <w:szCs w:val="16"/>
        <w:shd w:val="clear" w:color="auto" w:fill="FFFFFF"/>
      </w:rPr>
      <w:t>gerek</w:t>
    </w:r>
    <w:proofErr w:type="spellEnd"/>
    <w:r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>
      <w:rPr>
        <w:color w:val="000000" w:themeColor="text1"/>
        <w:sz w:val="16"/>
        <w:szCs w:val="16"/>
        <w:shd w:val="clear" w:color="auto" w:fill="FFFFFF"/>
      </w:rPr>
      <w:t>olmadan</w:t>
    </w:r>
    <w:proofErr w:type="spellEnd"/>
    <w:r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>
      <w:rPr>
        <w:color w:val="000000" w:themeColor="text1"/>
        <w:sz w:val="16"/>
        <w:szCs w:val="16"/>
        <w:shd w:val="clear" w:color="auto" w:fill="FFFFFF"/>
      </w:rPr>
      <w:t>kullanabilirsiniz</w:t>
    </w:r>
    <w:proofErr w:type="spellEnd"/>
    <w:r>
      <w:rPr>
        <w:color w:val="000000" w:themeColor="text1"/>
        <w:sz w:val="16"/>
        <w:szCs w:val="16"/>
        <w:shd w:val="clear" w:color="auto" w:fill="FFFFFF"/>
      </w:rPr>
      <w:t xml:space="preserve">: </w:t>
    </w:r>
    <w:r w:rsidRPr="004763A3">
      <w:rPr>
        <w:color w:val="000000" w:themeColor="text1"/>
        <w:sz w:val="16"/>
        <w:szCs w:val="16"/>
        <w:shd w:val="clear" w:color="auto" w:fill="FFFFFF"/>
      </w:rPr>
      <w:t xml:space="preserve">M. S. (2017). STEM: 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Bütünleşik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öğretmenlik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 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çerçevesi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 </w:t>
    </w:r>
    <w:r w:rsidRPr="004763A3">
      <w:rPr>
        <w:color w:val="000000" w:themeColor="text1"/>
        <w:sz w:val="16"/>
        <w:szCs w:val="16"/>
        <w:shd w:val="clear" w:color="auto" w:fill="FFFFFF"/>
      </w:rPr>
      <w:sym w:font="Symbol" w:char="F05B"/>
    </w:r>
    <w:r w:rsidRPr="004763A3">
      <w:rPr>
        <w:color w:val="000000" w:themeColor="text1"/>
        <w:sz w:val="16"/>
        <w:szCs w:val="16"/>
        <w:shd w:val="clear" w:color="auto" w:fill="FFFFFF"/>
      </w:rPr>
      <w:t>STEM: Integrated teaching framework</w:t>
    </w:r>
    <w:r w:rsidRPr="004763A3">
      <w:rPr>
        <w:color w:val="000000" w:themeColor="text1"/>
        <w:sz w:val="16"/>
        <w:szCs w:val="16"/>
        <w:shd w:val="clear" w:color="auto" w:fill="FFFFFF"/>
      </w:rPr>
      <w:sym w:font="Symbol" w:char="F05D"/>
    </w:r>
    <w:r w:rsidRPr="004763A3">
      <w:rPr>
        <w:color w:val="000000" w:themeColor="text1"/>
        <w:sz w:val="16"/>
        <w:szCs w:val="16"/>
        <w:shd w:val="clear" w:color="auto" w:fill="FFFFFF"/>
      </w:rPr>
      <w:t xml:space="preserve">. In M. S. 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Corlu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, &amp; E. 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Çallı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 (</w:t>
    </w:r>
    <w:proofErr w:type="spellStart"/>
    <w:r w:rsidRPr="004763A3">
      <w:rPr>
        <w:color w:val="000000" w:themeColor="text1"/>
        <w:sz w:val="16"/>
        <w:szCs w:val="16"/>
        <w:shd w:val="clear" w:color="auto" w:fill="FFFFFF"/>
      </w:rPr>
      <w:t>Eds</w:t>
    </w:r>
    <w:proofErr w:type="spellEnd"/>
    <w:r w:rsidRPr="004763A3">
      <w:rPr>
        <w:color w:val="000000" w:themeColor="text1"/>
        <w:sz w:val="16"/>
        <w:szCs w:val="16"/>
        <w:shd w:val="clear" w:color="auto" w:fill="FFFFFF"/>
      </w:rPr>
      <w:t xml:space="preserve">). </w:t>
    </w:r>
    <w:r>
      <w:rPr>
        <w:i/>
        <w:color w:val="000000" w:themeColor="text1"/>
        <w:sz w:val="16"/>
        <w:szCs w:val="16"/>
        <w:lang w:val="en-GB"/>
      </w:rPr>
      <w:t xml:space="preserve">STEM </w:t>
    </w:r>
    <w:proofErr w:type="spellStart"/>
    <w:r w:rsidRPr="004763A3">
      <w:rPr>
        <w:i/>
        <w:color w:val="000000" w:themeColor="text1"/>
        <w:sz w:val="16"/>
        <w:szCs w:val="16"/>
        <w:lang w:val="en-GB"/>
      </w:rPr>
      <w:t>Kuram</w:t>
    </w:r>
    <w:proofErr w:type="spellEnd"/>
    <w:r w:rsidRPr="004763A3">
      <w:rPr>
        <w:i/>
        <w:color w:val="000000" w:themeColor="text1"/>
        <w:sz w:val="16"/>
        <w:szCs w:val="16"/>
        <w:lang w:val="en-GB"/>
      </w:rPr>
      <w:t xml:space="preserve"> </w:t>
    </w:r>
    <w:proofErr w:type="spellStart"/>
    <w:r w:rsidRPr="004763A3">
      <w:rPr>
        <w:i/>
        <w:color w:val="000000" w:themeColor="text1"/>
        <w:sz w:val="16"/>
        <w:szCs w:val="16"/>
        <w:lang w:val="en-GB"/>
      </w:rPr>
      <w:t>ve</w:t>
    </w:r>
    <w:proofErr w:type="spellEnd"/>
    <w:r w:rsidRPr="004763A3">
      <w:rPr>
        <w:i/>
        <w:color w:val="000000" w:themeColor="text1"/>
        <w:sz w:val="16"/>
        <w:szCs w:val="16"/>
        <w:lang w:val="en-GB"/>
      </w:rPr>
      <w:t xml:space="preserve"> </w:t>
    </w:r>
    <w:proofErr w:type="spellStart"/>
    <w:r w:rsidRPr="004763A3">
      <w:rPr>
        <w:i/>
        <w:color w:val="000000" w:themeColor="text1"/>
        <w:sz w:val="16"/>
        <w:szCs w:val="16"/>
        <w:lang w:val="en-GB"/>
      </w:rPr>
      <w:t>Uygulamaları</w:t>
    </w:r>
    <w:proofErr w:type="spellEnd"/>
    <w:r w:rsidRPr="004763A3">
      <w:rPr>
        <w:color w:val="000000" w:themeColor="text1"/>
        <w:sz w:val="16"/>
        <w:szCs w:val="16"/>
        <w:lang w:val="en-GB"/>
      </w:rPr>
      <w:t xml:space="preserve">. İstanbul, Turkey: </w:t>
    </w:r>
    <w:proofErr w:type="spellStart"/>
    <w:r w:rsidRPr="004763A3">
      <w:rPr>
        <w:color w:val="000000" w:themeColor="text1"/>
        <w:sz w:val="16"/>
        <w:szCs w:val="16"/>
        <w:lang w:val="en-GB"/>
      </w:rPr>
      <w:t>Pusula</w:t>
    </w:r>
    <w:proofErr w:type="spellEnd"/>
    <w:r w:rsidRPr="004763A3">
      <w:rPr>
        <w:color w:val="000000" w:themeColor="text1"/>
        <w:sz w:val="16"/>
        <w:szCs w:val="16"/>
        <w:lang w:val="en-GB"/>
      </w:rPr>
      <w:t>.</w:t>
    </w:r>
  </w:p>
  <w:p w:rsidR="00D03298" w:rsidRPr="00FF0FFD" w:rsidRDefault="00D03298" w:rsidP="00FF0FFD">
    <w:pPr>
      <w:pStyle w:val="AltBilgi"/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AF" w:rsidRDefault="00E01AAF">
      <w:pPr>
        <w:spacing w:after="0" w:line="240" w:lineRule="auto"/>
      </w:pPr>
      <w:r>
        <w:separator/>
      </w:r>
    </w:p>
  </w:footnote>
  <w:footnote w:type="continuationSeparator" w:id="0">
    <w:p w:rsidR="00E01AAF" w:rsidRDefault="00E0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8" w:rsidRDefault="00637BA8" w:rsidP="00385985">
    <w:pPr>
      <w:pStyle w:val="stBilgi"/>
      <w:tabs>
        <w:tab w:val="clear" w:pos="9360"/>
        <w:tab w:val="right" w:pos="9180"/>
      </w:tabs>
      <w:jc w:val="right"/>
    </w:pPr>
    <w:r>
      <w:rPr>
        <w:noProof/>
        <w:lang w:eastAsia="tr-TR" w:bidi="ar-SA"/>
      </w:rPr>
      <w:t xml:space="preserve">                                          </w:t>
    </w:r>
    <w:r w:rsidR="00E01AAF">
      <w:rPr>
        <w:noProof/>
        <w:lang w:eastAsia="tr-T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6pt;height:85.2pt">
          <v:imagedata r:id="rId1" o:title="ITP_png-08"/>
        </v:shape>
      </w:pict>
    </w:r>
    <w:r w:rsidR="00D0329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98" w:rsidRDefault="00D03298" w:rsidP="002C1ABA">
    <w:pPr>
      <w:jc w:val="center"/>
    </w:pPr>
  </w:p>
  <w:p w:rsidR="00D03298" w:rsidRDefault="00D03298" w:rsidP="002C1ABA">
    <w:pPr>
      <w:jc w:val="center"/>
    </w:pPr>
    <w:r w:rsidRPr="002C1ABA">
      <w:rPr>
        <w:noProof/>
        <w:lang w:eastAsia="tr-TR" w:bidi="ar-SA"/>
      </w:rPr>
      <w:drawing>
        <wp:inline distT="0" distB="0" distL="0" distR="0">
          <wp:extent cx="4152900" cy="1185629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3353" cy="1185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AAF">
      <w:rPr>
        <w:noProof/>
        <w:lang w:eastAsia="tr-TR" w:bidi="ar-SA"/>
      </w:rPr>
      <w:pict>
        <v:group id="Grup 10" o:spid="_x0000_s2049" alt="Title: Sekmeli sayfa çerçevesi" style="position:absolute;left:0;text-align:left;margin-left:0;margin-top:0;width:560.2pt;height:802.95pt;z-index:-25165721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">
          <v:shape id="Çerçeve 8" o:spid="_x0000_s2051" style="position:absolute;left:1333;width:73152;height:96012;visibility:visible;v-text-anchor:middle" coordsize="7315200,9601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MQA&#10;AADaAAAADwAAAGRycy9kb3ducmV2LnhtbESPT2sCMRTE74V+h/AKvRTNuqjI1ijS0lJ7EPx/fSSv&#10;u4ublyVJdfvtTUHwOMzMb5jpvLONOJMPtWMFg34Gglg7U3OpYLf96E1AhIhssHFMCv4owHz2+DDF&#10;wrgLr+m8iaVIEA4FKqhibAspg67IYui7ljh5P85bjEn6UhqPlwS3jcyzbCwt1pwWKmzprSJ92vxa&#10;BZ8v737wvcztcDfa6+FR5x5XB6Wen7rFK4hIXbyHb+0vo2AM/1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xJzjEAAAA2gAAAA8AAAAAAAAAAAAAAAAAmAIAAGRycy9k&#10;b3ducmV2LnhtbFBLBQYAAAAABAAEAPUAAACJAwAAAAA=&#10;" adj="0,,0" path="m,l7315200,r,9601200l,9601200,,xm190488,190488r,9220224l7124712,9410712r,-9220224l190488,190488xe" fillcolor="#5b9bd5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Serbest Form 7" o:spid="_x0000_s2050" style="position:absolute;left:2286;top:4286;width:3581;height:8020;visibility:visible" coordsize="240,528" o:spt="100" adj="-11796480,,5400" path="m2,l169,r71,246l169,480r-110,l59,528,,480r2,l2,xe" fillcolor="#5b9bd5 [3204]" strokecolor="#f2f2f2 [3041]" strokeweight="3pt">
            <v:stroke joinstyle="round"/>
            <v:shadow on="t" type="perspective" color="#1f4d78 [1604]" opacity=".5" offset="1pt" offset2="-1pt"/>
            <v:formulas/>
            <v:path arrowok="t" o:connecttype="custom" o:connectlocs="4454366,0;376330528,0;534434415,567571951;376330528,1107458022;131382167,1107458022;131382167,1218204583;0,1107458022;4454366,1107458022;4454366,0" o:connectangles="0,0,0,0,0,0,0,0,0" textboxrect="0,0,240,528"/>
            <v:textbox style="mso-next-textbox:#Serbest Form 7">
              <w:txbxContent>
                <w:p w:rsidR="00D03298" w:rsidRDefault="00D03298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steMaddemi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</w:abstractNum>
  <w:abstractNum w:abstractNumId="10" w15:restartNumberingAfterBreak="0">
    <w:nsid w:val="00F0201C"/>
    <w:multiLevelType w:val="hybridMultilevel"/>
    <w:tmpl w:val="2794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807C1"/>
    <w:multiLevelType w:val="hybridMultilevel"/>
    <w:tmpl w:val="E1727166"/>
    <w:lvl w:ilvl="0" w:tplc="883C0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44D43"/>
    <w:multiLevelType w:val="hybridMultilevel"/>
    <w:tmpl w:val="555C3FE2"/>
    <w:lvl w:ilvl="0" w:tplc="05CEE85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55504"/>
    <w:multiLevelType w:val="hybridMultilevel"/>
    <w:tmpl w:val="88CE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41BA1"/>
    <w:multiLevelType w:val="hybridMultilevel"/>
    <w:tmpl w:val="59DC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31BA1"/>
    <w:multiLevelType w:val="hybridMultilevel"/>
    <w:tmpl w:val="565A1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AE7374"/>
    <w:multiLevelType w:val="hybridMultilevel"/>
    <w:tmpl w:val="C63EC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B3B37"/>
    <w:multiLevelType w:val="hybridMultilevel"/>
    <w:tmpl w:val="63982158"/>
    <w:lvl w:ilvl="0" w:tplc="A9EEB750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F6069"/>
    <w:multiLevelType w:val="hybridMultilevel"/>
    <w:tmpl w:val="B56C66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A970C4"/>
    <w:multiLevelType w:val="hybridMultilevel"/>
    <w:tmpl w:val="BB1A6716"/>
    <w:lvl w:ilvl="0" w:tplc="B63E0A74">
      <w:start w:val="2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D7776"/>
    <w:multiLevelType w:val="hybridMultilevel"/>
    <w:tmpl w:val="911A0084"/>
    <w:lvl w:ilvl="0" w:tplc="49300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5615F"/>
    <w:multiLevelType w:val="hybridMultilevel"/>
    <w:tmpl w:val="B4D2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02BFA"/>
    <w:multiLevelType w:val="hybridMultilevel"/>
    <w:tmpl w:val="10BC37B2"/>
    <w:lvl w:ilvl="0" w:tplc="C36A3D46">
      <w:start w:val="1"/>
      <w:numFmt w:val="decimal"/>
      <w:lvlText w:val="%1)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42150"/>
    <w:multiLevelType w:val="hybridMultilevel"/>
    <w:tmpl w:val="7DEA1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3167DCE"/>
    <w:multiLevelType w:val="hybridMultilevel"/>
    <w:tmpl w:val="5CB2A784"/>
    <w:lvl w:ilvl="0" w:tplc="A4AE1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7728E"/>
    <w:multiLevelType w:val="hybridMultilevel"/>
    <w:tmpl w:val="38103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30643"/>
    <w:multiLevelType w:val="hybridMultilevel"/>
    <w:tmpl w:val="139A5C92"/>
    <w:lvl w:ilvl="0" w:tplc="F094E0D0">
      <w:numFmt w:val="decimal"/>
      <w:lvlText w:val="%1)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A726D"/>
    <w:multiLevelType w:val="hybridMultilevel"/>
    <w:tmpl w:val="FC24A9F2"/>
    <w:lvl w:ilvl="0" w:tplc="14184748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95DC8"/>
    <w:multiLevelType w:val="hybridMultilevel"/>
    <w:tmpl w:val="3DE25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8016C"/>
    <w:multiLevelType w:val="hybridMultilevel"/>
    <w:tmpl w:val="36F4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83AB1"/>
    <w:multiLevelType w:val="hybridMultilevel"/>
    <w:tmpl w:val="3DDEC9FE"/>
    <w:lvl w:ilvl="0" w:tplc="BBB22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F2AD8"/>
    <w:multiLevelType w:val="hybridMultilevel"/>
    <w:tmpl w:val="AE34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A34BB"/>
    <w:multiLevelType w:val="multilevel"/>
    <w:tmpl w:val="F4C6048C"/>
    <w:lvl w:ilvl="0">
      <w:start w:val="1"/>
      <w:numFmt w:val="decimal"/>
      <w:pStyle w:val="Question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9A3A84"/>
    <w:multiLevelType w:val="hybridMultilevel"/>
    <w:tmpl w:val="7C309A82"/>
    <w:lvl w:ilvl="0" w:tplc="B150E890">
      <w:start w:val="1"/>
      <w:numFmt w:val="decimal"/>
      <w:lvlText w:val="%1."/>
      <w:lvlJc w:val="left"/>
      <w:pPr>
        <w:ind w:left="720" w:hanging="360"/>
      </w:pPr>
      <w:rPr>
        <w:rFonts w:eastAsia="+mn-e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823F5"/>
    <w:multiLevelType w:val="hybridMultilevel"/>
    <w:tmpl w:val="75EAF0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F76EB"/>
    <w:multiLevelType w:val="hybridMultilevel"/>
    <w:tmpl w:val="38103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03DB8"/>
    <w:multiLevelType w:val="hybridMultilevel"/>
    <w:tmpl w:val="3C7C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629A6"/>
    <w:multiLevelType w:val="hybridMultilevel"/>
    <w:tmpl w:val="B4D27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5568F"/>
    <w:multiLevelType w:val="hybridMultilevel"/>
    <w:tmpl w:val="E200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21"/>
  </w:num>
  <w:num w:numId="15">
    <w:abstractNumId w:val="14"/>
  </w:num>
  <w:num w:numId="16">
    <w:abstractNumId w:val="29"/>
  </w:num>
  <w:num w:numId="17">
    <w:abstractNumId w:val="17"/>
  </w:num>
  <w:num w:numId="18">
    <w:abstractNumId w:val="22"/>
  </w:num>
  <w:num w:numId="19">
    <w:abstractNumId w:val="27"/>
  </w:num>
  <w:num w:numId="20">
    <w:abstractNumId w:val="30"/>
  </w:num>
  <w:num w:numId="21">
    <w:abstractNumId w:val="25"/>
  </w:num>
  <w:num w:numId="22">
    <w:abstractNumId w:val="24"/>
  </w:num>
  <w:num w:numId="23">
    <w:abstractNumId w:val="13"/>
  </w:num>
  <w:num w:numId="24">
    <w:abstractNumId w:val="23"/>
  </w:num>
  <w:num w:numId="25">
    <w:abstractNumId w:val="15"/>
  </w:num>
  <w:num w:numId="26">
    <w:abstractNumId w:val="19"/>
  </w:num>
  <w:num w:numId="27">
    <w:abstractNumId w:val="36"/>
  </w:num>
  <w:num w:numId="28">
    <w:abstractNumId w:val="33"/>
  </w:num>
  <w:num w:numId="29">
    <w:abstractNumId w:val="11"/>
  </w:num>
  <w:num w:numId="30">
    <w:abstractNumId w:val="39"/>
  </w:num>
  <w:num w:numId="31">
    <w:abstractNumId w:val="10"/>
  </w:num>
  <w:num w:numId="32">
    <w:abstractNumId w:val="32"/>
  </w:num>
  <w:num w:numId="33">
    <w:abstractNumId w:val="37"/>
  </w:num>
  <w:num w:numId="34">
    <w:abstractNumId w:val="18"/>
  </w:num>
  <w:num w:numId="35">
    <w:abstractNumId w:val="34"/>
  </w:num>
  <w:num w:numId="36">
    <w:abstractNumId w:val="20"/>
  </w:num>
  <w:num w:numId="37">
    <w:abstractNumId w:val="35"/>
  </w:num>
  <w:num w:numId="38">
    <w:abstractNumId w:val="26"/>
  </w:num>
  <w:num w:numId="39">
    <w:abstractNumId w:val="16"/>
  </w:num>
  <w:num w:numId="40">
    <w:abstractNumId w:val="3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CA1"/>
    <w:rsid w:val="00042B54"/>
    <w:rsid w:val="00045C86"/>
    <w:rsid w:val="00070C27"/>
    <w:rsid w:val="00070F2F"/>
    <w:rsid w:val="0007338F"/>
    <w:rsid w:val="0009277E"/>
    <w:rsid w:val="000F2BD7"/>
    <w:rsid w:val="0013664B"/>
    <w:rsid w:val="00176FC7"/>
    <w:rsid w:val="0018233C"/>
    <w:rsid w:val="00184687"/>
    <w:rsid w:val="001F0059"/>
    <w:rsid w:val="00203CF6"/>
    <w:rsid w:val="002807DC"/>
    <w:rsid w:val="002C0237"/>
    <w:rsid w:val="002C1ABA"/>
    <w:rsid w:val="002E420B"/>
    <w:rsid w:val="002F367B"/>
    <w:rsid w:val="00301058"/>
    <w:rsid w:val="0032542B"/>
    <w:rsid w:val="00337E32"/>
    <w:rsid w:val="00342BB7"/>
    <w:rsid w:val="003739F8"/>
    <w:rsid w:val="003740AE"/>
    <w:rsid w:val="00383223"/>
    <w:rsid w:val="00385985"/>
    <w:rsid w:val="003A457D"/>
    <w:rsid w:val="003B172F"/>
    <w:rsid w:val="003C5948"/>
    <w:rsid w:val="003D0051"/>
    <w:rsid w:val="003F20E7"/>
    <w:rsid w:val="004136DC"/>
    <w:rsid w:val="00454C85"/>
    <w:rsid w:val="004763A3"/>
    <w:rsid w:val="00481135"/>
    <w:rsid w:val="004A134D"/>
    <w:rsid w:val="004C00B7"/>
    <w:rsid w:val="004C3054"/>
    <w:rsid w:val="004D0813"/>
    <w:rsid w:val="00513E96"/>
    <w:rsid w:val="00586B76"/>
    <w:rsid w:val="005D2480"/>
    <w:rsid w:val="005E6B62"/>
    <w:rsid w:val="0060425D"/>
    <w:rsid w:val="00637911"/>
    <w:rsid w:val="00637BA8"/>
    <w:rsid w:val="006527FA"/>
    <w:rsid w:val="00661295"/>
    <w:rsid w:val="006B6060"/>
    <w:rsid w:val="006C4705"/>
    <w:rsid w:val="006D3508"/>
    <w:rsid w:val="006D4B63"/>
    <w:rsid w:val="00700389"/>
    <w:rsid w:val="00710C99"/>
    <w:rsid w:val="0071353B"/>
    <w:rsid w:val="007605AC"/>
    <w:rsid w:val="00761007"/>
    <w:rsid w:val="00763AA1"/>
    <w:rsid w:val="0077421B"/>
    <w:rsid w:val="0077553C"/>
    <w:rsid w:val="00787AD1"/>
    <w:rsid w:val="007A37DC"/>
    <w:rsid w:val="007A4AB8"/>
    <w:rsid w:val="007F564A"/>
    <w:rsid w:val="008040F6"/>
    <w:rsid w:val="008627A5"/>
    <w:rsid w:val="00881BD6"/>
    <w:rsid w:val="0089159D"/>
    <w:rsid w:val="00891DF4"/>
    <w:rsid w:val="00896573"/>
    <w:rsid w:val="008D7E69"/>
    <w:rsid w:val="008E770B"/>
    <w:rsid w:val="00902572"/>
    <w:rsid w:val="00904B0B"/>
    <w:rsid w:val="00915343"/>
    <w:rsid w:val="00942AC3"/>
    <w:rsid w:val="00945CE5"/>
    <w:rsid w:val="00946574"/>
    <w:rsid w:val="009559C9"/>
    <w:rsid w:val="009B4F79"/>
    <w:rsid w:val="009C0E69"/>
    <w:rsid w:val="009D51D9"/>
    <w:rsid w:val="009E299E"/>
    <w:rsid w:val="009E55C9"/>
    <w:rsid w:val="009F4BD0"/>
    <w:rsid w:val="00A0700A"/>
    <w:rsid w:val="00A23716"/>
    <w:rsid w:val="00A2799D"/>
    <w:rsid w:val="00A54525"/>
    <w:rsid w:val="00A578D1"/>
    <w:rsid w:val="00AB0E37"/>
    <w:rsid w:val="00AC4777"/>
    <w:rsid w:val="00AD3A5C"/>
    <w:rsid w:val="00AD6BBB"/>
    <w:rsid w:val="00AF4DC0"/>
    <w:rsid w:val="00B00615"/>
    <w:rsid w:val="00B17064"/>
    <w:rsid w:val="00B41420"/>
    <w:rsid w:val="00B674B9"/>
    <w:rsid w:val="00B721D5"/>
    <w:rsid w:val="00B80A92"/>
    <w:rsid w:val="00B82CA1"/>
    <w:rsid w:val="00BA59A9"/>
    <w:rsid w:val="00BE1ACE"/>
    <w:rsid w:val="00BF6C0F"/>
    <w:rsid w:val="00BF7718"/>
    <w:rsid w:val="00C5074B"/>
    <w:rsid w:val="00C51487"/>
    <w:rsid w:val="00C7401A"/>
    <w:rsid w:val="00C87555"/>
    <w:rsid w:val="00D03298"/>
    <w:rsid w:val="00D167BB"/>
    <w:rsid w:val="00D35874"/>
    <w:rsid w:val="00D63D17"/>
    <w:rsid w:val="00DC54C4"/>
    <w:rsid w:val="00DE099C"/>
    <w:rsid w:val="00DE460E"/>
    <w:rsid w:val="00E01AAF"/>
    <w:rsid w:val="00E44EF4"/>
    <w:rsid w:val="00E80492"/>
    <w:rsid w:val="00E90357"/>
    <w:rsid w:val="00EE1695"/>
    <w:rsid w:val="00EE6D2C"/>
    <w:rsid w:val="00F05FC4"/>
    <w:rsid w:val="00F14C7E"/>
    <w:rsid w:val="00FB3B26"/>
    <w:rsid w:val="00FE3967"/>
    <w:rsid w:val="00FE441A"/>
    <w:rsid w:val="00FE7FD0"/>
    <w:rsid w:val="00FF0FFD"/>
    <w:rsid w:val="00FF6CA9"/>
    <w:rsid w:val="4BA2B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7B43B2"/>
  <w15:docId w15:val="{EDE0BA4E-A4C3-4F86-84F5-CA4A368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lang w:val="tr-TR" w:eastAsia="ja-JP" w:bidi="tr-T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E5"/>
  </w:style>
  <w:style w:type="paragraph" w:styleId="Balk1">
    <w:name w:val="heading 1"/>
    <w:basedOn w:val="Normal"/>
    <w:next w:val="Normal"/>
    <w:link w:val="Balk1Char"/>
    <w:uiPriority w:val="9"/>
    <w:qFormat/>
    <w:rsid w:val="00FE7FD0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E7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E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E7F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E7F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E7F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4546A" w:themeColor="text2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E7F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4546A" w:themeColor="text2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E7F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E7F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sid w:val="00FE7FD0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">
    <w:name w:val="Adres"/>
    <w:basedOn w:val="Normal"/>
    <w:uiPriority w:val="3"/>
    <w:qFormat/>
    <w:rsid w:val="00FE7FD0"/>
    <w:pPr>
      <w:spacing w:after="280" w:line="264" w:lineRule="auto"/>
      <w:contextualSpacing/>
    </w:pPr>
    <w:rPr>
      <w:rFonts w:eastAsiaTheme="minorEastAsia"/>
      <w:szCs w:val="18"/>
    </w:rPr>
  </w:style>
  <w:style w:type="paragraph" w:styleId="Kapan">
    <w:name w:val="Closing"/>
    <w:basedOn w:val="Normal"/>
    <w:next w:val="mza"/>
    <w:link w:val="KapanChar"/>
    <w:uiPriority w:val="5"/>
    <w:qFormat/>
    <w:rsid w:val="00FE7FD0"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KapanChar">
    <w:name w:val="Kapanış Char"/>
    <w:basedOn w:val="VarsaylanParagrafYazTipi"/>
    <w:link w:val="Kapan"/>
    <w:uiPriority w:val="5"/>
    <w:rsid w:val="00FE7FD0"/>
    <w:rPr>
      <w:rFonts w:eastAsiaTheme="minorEastAsia"/>
      <w:bCs/>
      <w:szCs w:val="18"/>
    </w:rPr>
  </w:style>
  <w:style w:type="paragraph" w:styleId="mza">
    <w:name w:val="Signature"/>
    <w:basedOn w:val="Normal"/>
    <w:next w:val="Normal"/>
    <w:link w:val="mzaChar"/>
    <w:uiPriority w:val="6"/>
    <w:qFormat/>
    <w:rsid w:val="00FE7FD0"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mzaChar">
    <w:name w:val="İmza Char"/>
    <w:basedOn w:val="VarsaylanParagrafYazTipi"/>
    <w:link w:val="mza"/>
    <w:uiPriority w:val="6"/>
    <w:rsid w:val="00FE7FD0"/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paragraph" w:styleId="Tarih">
    <w:name w:val="Date"/>
    <w:basedOn w:val="Normal"/>
    <w:next w:val="Adres"/>
    <w:link w:val="TarihChar"/>
    <w:uiPriority w:val="2"/>
    <w:qFormat/>
    <w:rsid w:val="00FE7FD0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TarihChar">
    <w:name w:val="Tarih Char"/>
    <w:basedOn w:val="VarsaylanParagrafYazTipi"/>
    <w:link w:val="Tarih"/>
    <w:uiPriority w:val="2"/>
    <w:rsid w:val="00FE7FD0"/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paragraph" w:styleId="AltBilgi">
    <w:name w:val="footer"/>
    <w:basedOn w:val="Normal"/>
    <w:link w:val="AltBilgiChar"/>
    <w:uiPriority w:val="99"/>
    <w:unhideWhenUsed/>
    <w:qFormat/>
    <w:rsid w:val="00FE7FD0"/>
    <w:pPr>
      <w:spacing w:before="240" w:after="0" w:line="240" w:lineRule="auto"/>
    </w:pPr>
    <w:rPr>
      <w:color w:val="44546A" w:themeColor="text2"/>
      <w:sz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FE7FD0"/>
    <w:rPr>
      <w:color w:val="44546A" w:themeColor="text2"/>
      <w:sz w:val="24"/>
    </w:rPr>
  </w:style>
  <w:style w:type="paragraph" w:styleId="Selamlama">
    <w:name w:val="Salutation"/>
    <w:basedOn w:val="Normal"/>
    <w:next w:val="Normal"/>
    <w:link w:val="SelamlamaChar"/>
    <w:uiPriority w:val="4"/>
    <w:qFormat/>
    <w:rsid w:val="00FE7FD0"/>
    <w:pPr>
      <w:spacing w:before="80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SelamlamaChar">
    <w:name w:val="Selamlama Char"/>
    <w:basedOn w:val="VarsaylanParagrafYazTipi"/>
    <w:link w:val="Selamlama"/>
    <w:uiPriority w:val="4"/>
    <w:rsid w:val="00FE7FD0"/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paragraph" w:customStyle="1" w:styleId="Ad">
    <w:name w:val="Ad"/>
    <w:basedOn w:val="Normal"/>
    <w:uiPriority w:val="1"/>
    <w:qFormat/>
    <w:rsid w:val="00FE7FD0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</w:rPr>
  </w:style>
  <w:style w:type="paragraph" w:customStyle="1" w:styleId="KiiBilgileri">
    <w:name w:val="Kişi Bilgileri"/>
    <w:basedOn w:val="Normal"/>
    <w:uiPriority w:val="2"/>
    <w:qFormat/>
    <w:rsid w:val="00FE7FD0"/>
    <w:pPr>
      <w:contextualSpacing/>
    </w:pPr>
    <w:rPr>
      <w:rFonts w:asciiTheme="majorHAnsi" w:hAnsiTheme="majorHAnsi"/>
      <w:sz w:val="24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E7FD0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FE7FD0"/>
    <w:rPr>
      <w:i w:val="0"/>
      <w:iCs/>
      <w:color w:val="5B9BD5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FE7FD0"/>
    <w:rPr>
      <w:rFonts w:asciiTheme="majorHAnsi" w:eastAsiaTheme="majorEastAsia" w:hAnsiTheme="majorHAnsi" w:cstheme="majorBidi"/>
      <w:b/>
      <w:caps/>
      <w:color w:val="44546A" w:themeColor="text2"/>
      <w:sz w:val="24"/>
      <w:szCs w:val="32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E7FD0"/>
    <w:rPr>
      <w:b/>
      <w:i w:val="0"/>
      <w:iCs/>
      <w:color w:val="5B9BD5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E7FD0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E7FD0"/>
    <w:rPr>
      <w:b/>
      <w:iCs/>
      <w:color w:val="262626" w:themeColor="text1" w:themeTint="D9"/>
      <w:sz w:val="26"/>
      <w:szCs w:val="2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E7FD0"/>
    <w:rPr>
      <w:b w:val="0"/>
      <w:bCs/>
      <w:caps/>
      <w:smallCaps w:val="0"/>
      <w:color w:val="262626" w:themeColor="text1" w:themeTint="D9"/>
      <w:spacing w:val="0"/>
    </w:rPr>
  </w:style>
  <w:style w:type="paragraph" w:styleId="ListeParagraf">
    <w:name w:val="List Paragraph"/>
    <w:basedOn w:val="Normal"/>
    <w:uiPriority w:val="34"/>
    <w:unhideWhenUsed/>
    <w:qFormat/>
    <w:rsid w:val="00FE7FD0"/>
    <w:pPr>
      <w:ind w:left="216"/>
      <w:contextualSpacing/>
    </w:pPr>
  </w:style>
  <w:style w:type="paragraph" w:styleId="KonuBal">
    <w:name w:val="Title"/>
    <w:basedOn w:val="Normal"/>
    <w:link w:val="KonuBalChar"/>
    <w:uiPriority w:val="9"/>
    <w:semiHidden/>
    <w:unhideWhenUsed/>
    <w:qFormat/>
    <w:rsid w:val="00FE7FD0"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YerTutucuMetni">
    <w:name w:val="Placeholder Text"/>
    <w:basedOn w:val="VarsaylanParagrafYazTipi"/>
    <w:uiPriority w:val="99"/>
    <w:semiHidden/>
    <w:rsid w:val="00FE7FD0"/>
    <w:rPr>
      <w:color w:val="808080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E7FD0"/>
    <w:pPr>
      <w:spacing w:before="360" w:after="360"/>
    </w:pPr>
    <w:rPr>
      <w:iCs/>
      <w:sz w:val="26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E7FD0"/>
    <w:rPr>
      <w:iCs/>
      <w:color w:val="7F7F7F" w:themeColor="text1" w:themeTint="80"/>
      <w:sz w:val="26"/>
      <w:szCs w:val="20"/>
    </w:rPr>
  </w:style>
  <w:style w:type="character" w:styleId="Gl">
    <w:name w:val="Strong"/>
    <w:basedOn w:val="VarsaylanParagrafYazTipi"/>
    <w:uiPriority w:val="22"/>
    <w:semiHidden/>
    <w:unhideWhenUsed/>
    <w:qFormat/>
    <w:rsid w:val="00FE7FD0"/>
    <w:rPr>
      <w:b/>
      <w:bCs/>
      <w:color w:val="262626" w:themeColor="text1" w:themeTint="D9"/>
    </w:rPr>
  </w:style>
  <w:style w:type="character" w:customStyle="1" w:styleId="KonuBalChar">
    <w:name w:val="Konu Başlığı Char"/>
    <w:basedOn w:val="VarsaylanParagrafYazTipi"/>
    <w:link w:val="KonuBal"/>
    <w:uiPriority w:val="9"/>
    <w:semiHidden/>
    <w:rsid w:val="00FE7FD0"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Altyaz">
    <w:name w:val="Subtitle"/>
    <w:basedOn w:val="Normal"/>
    <w:next w:val="Normal"/>
    <w:link w:val="AltyazChar"/>
    <w:uiPriority w:val="10"/>
    <w:semiHidden/>
    <w:unhideWhenUsed/>
    <w:qFormat/>
    <w:rsid w:val="00FE7FD0"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FE7FD0"/>
    <w:rPr>
      <w:i w:val="0"/>
      <w:iCs/>
      <w:color w:val="262626" w:themeColor="text1" w:themeTint="D9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E7FD0"/>
    <w:rPr>
      <w:caps/>
      <w:smallCaps w:val="0"/>
      <w:color w:val="7F7F7F" w:themeColor="text1" w:themeTint="80"/>
    </w:rPr>
  </w:style>
  <w:style w:type="character" w:customStyle="1" w:styleId="AltyazChar">
    <w:name w:val="Altyazı Char"/>
    <w:basedOn w:val="VarsaylanParagrafYazTipi"/>
    <w:link w:val="Altyaz"/>
    <w:uiPriority w:val="10"/>
    <w:semiHidden/>
    <w:rsid w:val="00FE7FD0"/>
    <w:rPr>
      <w:rFonts w:eastAsiaTheme="minorEastAsia"/>
      <w:color w:val="7F7F7F" w:themeColor="text1" w:themeTint="80"/>
      <w:spacing w:val="15"/>
      <w:sz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E7FD0"/>
    <w:rPr>
      <w:rFonts w:asciiTheme="majorHAnsi" w:eastAsiaTheme="majorEastAsia" w:hAnsiTheme="majorHAnsi" w:cstheme="majorBidi"/>
      <w:color w:val="44546A" w:themeColor="text2"/>
      <w:sz w:val="22"/>
      <w:szCs w:val="26"/>
    </w:rPr>
  </w:style>
  <w:style w:type="paragraph" w:styleId="KaynakaBal">
    <w:name w:val="toa heading"/>
    <w:basedOn w:val="Normal"/>
    <w:next w:val="Normal"/>
    <w:uiPriority w:val="99"/>
    <w:semiHidden/>
    <w:unhideWhenUsed/>
    <w:rsid w:val="00FE7FD0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E7FD0"/>
    <w:pPr>
      <w:outlineLvl w:val="9"/>
    </w:pPr>
  </w:style>
  <w:style w:type="character" w:customStyle="1" w:styleId="Balk3Char">
    <w:name w:val="Başlık 3 Char"/>
    <w:basedOn w:val="VarsaylanParagrafYazTipi"/>
    <w:link w:val="Balk3"/>
    <w:uiPriority w:val="9"/>
    <w:rsid w:val="00FE7FD0"/>
    <w:rPr>
      <w:rFonts w:asciiTheme="majorHAnsi" w:eastAsiaTheme="majorEastAsia" w:hAnsiTheme="majorHAnsi" w:cstheme="majorBidi"/>
      <w:color w:val="44546A" w:themeColor="text2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E7FD0"/>
    <w:rPr>
      <w:rFonts w:asciiTheme="majorHAnsi" w:eastAsiaTheme="majorEastAsia" w:hAnsiTheme="majorHAnsi" w:cstheme="majorBidi"/>
      <w:iCs/>
      <w:color w:val="44546A" w:themeColor="text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E7FD0"/>
    <w:rPr>
      <w:rFonts w:asciiTheme="majorHAnsi" w:eastAsiaTheme="majorEastAsia" w:hAnsiTheme="majorHAnsi" w:cstheme="majorBidi"/>
      <w:b/>
      <w:caps/>
      <w:color w:val="44546A" w:themeColor="text2"/>
      <w:sz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E7FD0"/>
    <w:rPr>
      <w:rFonts w:asciiTheme="majorHAnsi" w:eastAsiaTheme="majorEastAsia" w:hAnsiTheme="majorHAnsi" w:cstheme="majorBidi"/>
      <w:b/>
      <w:color w:val="44546A" w:themeColor="text2"/>
      <w:sz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E7FD0"/>
    <w:rPr>
      <w:rFonts w:asciiTheme="majorHAnsi" w:eastAsiaTheme="majorEastAsia" w:hAnsiTheme="majorHAnsi" w:cstheme="majorBidi"/>
      <w:iCs/>
      <w:color w:val="44546A" w:themeColor="text2"/>
      <w:sz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E7FD0"/>
    <w:rPr>
      <w:rFonts w:asciiTheme="majorHAnsi" w:eastAsiaTheme="majorEastAsia" w:hAnsiTheme="majorHAnsi" w:cstheme="majorBidi"/>
      <w:color w:val="44546A" w:themeColor="text2"/>
      <w:sz w:val="1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E7FD0"/>
    <w:rPr>
      <w:rFonts w:asciiTheme="majorHAnsi" w:eastAsiaTheme="majorEastAsia" w:hAnsiTheme="majorHAnsi" w:cstheme="majorBidi"/>
      <w:b/>
      <w:iCs/>
      <w:color w:val="44546A" w:themeColor="text2"/>
      <w:sz w:val="16"/>
      <w:szCs w:val="21"/>
    </w:rPr>
  </w:style>
  <w:style w:type="paragraph" w:styleId="stBilgi">
    <w:name w:val="header"/>
    <w:basedOn w:val="Normal"/>
    <w:link w:val="stBilgiChar"/>
    <w:uiPriority w:val="99"/>
    <w:unhideWhenUsed/>
    <w:rsid w:val="00FE7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FD0"/>
  </w:style>
  <w:style w:type="paragraph" w:styleId="ListeMaddemi">
    <w:name w:val="List Bullet"/>
    <w:basedOn w:val="Normal"/>
    <w:uiPriority w:val="9"/>
    <w:semiHidden/>
    <w:unhideWhenUsed/>
    <w:qFormat/>
    <w:rsid w:val="00FE7FD0"/>
    <w:pPr>
      <w:numPr>
        <w:numId w:val="1"/>
      </w:numPr>
      <w:spacing w:after="120"/>
      <w:ind w:left="216" w:hanging="216"/>
      <w:contextualSpacing/>
    </w:pPr>
  </w:style>
  <w:style w:type="paragraph" w:styleId="ListeNumaras">
    <w:name w:val="List Number"/>
    <w:basedOn w:val="Normal"/>
    <w:uiPriority w:val="99"/>
    <w:semiHidden/>
    <w:unhideWhenUsed/>
    <w:rsid w:val="00FE7FD0"/>
    <w:pPr>
      <w:numPr>
        <w:numId w:val="8"/>
      </w:numPr>
      <w:spacing w:after="120"/>
      <w:ind w:left="216" w:hanging="216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C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05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4C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038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0389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038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038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0389"/>
    <w:rPr>
      <w:b/>
      <w:bCs/>
    </w:rPr>
  </w:style>
  <w:style w:type="paragraph" w:customStyle="1" w:styleId="Question">
    <w:name w:val="Question"/>
    <w:basedOn w:val="Normal"/>
    <w:rsid w:val="00915343"/>
    <w:pPr>
      <w:numPr>
        <w:numId w:val="28"/>
      </w:numPr>
      <w:spacing w:after="240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 w:bidi="ar-SA"/>
    </w:rPr>
  </w:style>
  <w:style w:type="character" w:styleId="Kpr">
    <w:name w:val="Hyperlink"/>
    <w:basedOn w:val="VarsaylanParagrafYazTipi"/>
    <w:uiPriority w:val="99"/>
    <w:unhideWhenUsed/>
    <w:rsid w:val="003D0051"/>
    <w:rPr>
      <w:color w:val="0563C1" w:themeColor="hyperlink"/>
      <w:u w:val="single"/>
    </w:rPr>
  </w:style>
  <w:style w:type="paragraph" w:customStyle="1" w:styleId="APAReference">
    <w:name w:val="APA Reference"/>
    <w:basedOn w:val="Normal"/>
    <w:rsid w:val="004763A3"/>
    <w:pPr>
      <w:spacing w:after="0" w:line="480" w:lineRule="auto"/>
      <w:ind w:left="720" w:hanging="720"/>
    </w:pPr>
    <w:rPr>
      <w:rFonts w:ascii="Times New Roman" w:eastAsia="Calibri" w:hAnsi="Times New Roman" w:cs="Times New Roman"/>
      <w:color w:val="auto"/>
      <w:sz w:val="24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Resume linea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B6E5A-1113-4A2F-9982-36AA4E26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SAGUN</dc:creator>
  <cp:lastModifiedBy>Ebru TOKA</cp:lastModifiedBy>
  <cp:revision>7</cp:revision>
  <cp:lastPrinted>2017-08-16T19:33:00Z</cp:lastPrinted>
  <dcterms:created xsi:type="dcterms:W3CDTF">2017-08-31T11:27:00Z</dcterms:created>
  <dcterms:modified xsi:type="dcterms:W3CDTF">2018-09-06T08:58:00Z</dcterms:modified>
</cp:coreProperties>
</file>